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BF1B4" w14:textId="77777777" w:rsidR="002D24EC" w:rsidRPr="00697D14" w:rsidRDefault="002D24EC" w:rsidP="00697D14">
      <w:pPr>
        <w:pStyle w:val="Heading1"/>
        <w:spacing w:before="240" w:after="240"/>
        <w:jc w:val="center"/>
        <w:rPr>
          <w:color w:val="17365D" w:themeColor="text2" w:themeShade="BF"/>
          <w:sz w:val="48"/>
          <w:szCs w:val="48"/>
        </w:rPr>
      </w:pPr>
      <w:proofErr w:type="spellStart"/>
      <w:r w:rsidRPr="00697D14">
        <w:rPr>
          <w:color w:val="17365D" w:themeColor="text2" w:themeShade="BF"/>
          <w:sz w:val="48"/>
          <w:szCs w:val="48"/>
        </w:rPr>
        <w:t>Бриф</w:t>
      </w:r>
      <w:proofErr w:type="spellEnd"/>
      <w:r w:rsidRPr="00697D14">
        <w:rPr>
          <w:color w:val="17365D" w:themeColor="text2" w:themeShade="BF"/>
          <w:sz w:val="48"/>
          <w:szCs w:val="48"/>
        </w:rPr>
        <w:t xml:space="preserve"> </w:t>
      </w:r>
      <w:proofErr w:type="spellStart"/>
      <w:r w:rsidRPr="00697D14">
        <w:rPr>
          <w:color w:val="17365D" w:themeColor="text2" w:themeShade="BF"/>
          <w:sz w:val="48"/>
          <w:szCs w:val="48"/>
        </w:rPr>
        <w:t>на</w:t>
      </w:r>
      <w:proofErr w:type="spellEnd"/>
      <w:r w:rsidRPr="00697D14">
        <w:rPr>
          <w:color w:val="17365D" w:themeColor="text2" w:themeShade="BF"/>
          <w:sz w:val="48"/>
          <w:szCs w:val="48"/>
        </w:rPr>
        <w:t xml:space="preserve"> </w:t>
      </w:r>
      <w:proofErr w:type="spellStart"/>
      <w:r w:rsidRPr="00697D14">
        <w:rPr>
          <w:color w:val="17365D" w:themeColor="text2" w:themeShade="BF"/>
          <w:sz w:val="48"/>
          <w:szCs w:val="48"/>
        </w:rPr>
        <w:t>разработку</w:t>
      </w:r>
      <w:proofErr w:type="spellEnd"/>
      <w:r w:rsidRPr="00697D14">
        <w:rPr>
          <w:color w:val="17365D" w:themeColor="text2" w:themeShade="BF"/>
          <w:sz w:val="48"/>
          <w:szCs w:val="48"/>
        </w:rPr>
        <w:t xml:space="preserve"> </w:t>
      </w:r>
      <w:proofErr w:type="spellStart"/>
      <w:r w:rsidRPr="00697D14">
        <w:rPr>
          <w:color w:val="17365D" w:themeColor="text2" w:themeShade="BF"/>
          <w:sz w:val="48"/>
          <w:szCs w:val="48"/>
        </w:rPr>
        <w:t>веб-сайта</w:t>
      </w:r>
      <w:proofErr w:type="spellEnd"/>
    </w:p>
    <w:tbl>
      <w:tblPr>
        <w:tblW w:w="9781" w:type="dxa"/>
        <w:tblInd w:w="-459" w:type="dxa"/>
        <w:tblBorders>
          <w:top w:val="nil"/>
          <w:left w:val="nil"/>
          <w:right w:val="nil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851"/>
        <w:gridCol w:w="5017"/>
        <w:gridCol w:w="3913"/>
      </w:tblGrid>
      <w:tr w:rsidR="002D24EC" w14:paraId="03370C2B" w14:textId="77777777" w:rsidTr="00697D14"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8D42DBA" w14:textId="77777777" w:rsidR="002D24EC" w:rsidRDefault="002D24EC" w:rsidP="00697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№</w:t>
            </w:r>
          </w:p>
        </w:tc>
        <w:tc>
          <w:tcPr>
            <w:tcW w:w="50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EEB2044" w14:textId="77777777" w:rsidR="002D24EC" w:rsidRDefault="002D2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Вопросы</w:t>
            </w:r>
            <w:proofErr w:type="spellEnd"/>
          </w:p>
        </w:tc>
        <w:tc>
          <w:tcPr>
            <w:tcW w:w="39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D41DFE5" w14:textId="77777777" w:rsidR="002D24EC" w:rsidRDefault="002D2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Ответы</w:t>
            </w:r>
            <w:proofErr w:type="spellEnd"/>
          </w:p>
        </w:tc>
      </w:tr>
      <w:tr w:rsidR="00906B1B" w14:paraId="64C8A293" w14:textId="77777777" w:rsidTr="00697D14">
        <w:tblPrEx>
          <w:tblBorders>
            <w:top w:val="none" w:sz="0" w:space="0" w:color="auto"/>
          </w:tblBorders>
        </w:tblPrEx>
        <w:tc>
          <w:tcPr>
            <w:tcW w:w="9781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AEEF3" w:themeFill="accent5" w:themeFillTint="33"/>
            <w:tcMar>
              <w:top w:w="100" w:type="nil"/>
              <w:right w:w="100" w:type="nil"/>
            </w:tcMar>
            <w:vAlign w:val="center"/>
          </w:tcPr>
          <w:p w14:paraId="71DA7508" w14:textId="77777777" w:rsidR="002F107C" w:rsidRPr="000441EF" w:rsidRDefault="00906B1B" w:rsidP="000441EF">
            <w:pPr>
              <w:rPr>
                <w:rFonts w:ascii="Myriad Pro" w:hAnsi="Myriad Pro"/>
                <w:b/>
                <w:sz w:val="28"/>
                <w:szCs w:val="28"/>
              </w:rPr>
            </w:pPr>
            <w:r w:rsidRPr="000441EF">
              <w:rPr>
                <w:rFonts w:ascii="Myriad Pro" w:hAnsi="Myriad Pro"/>
                <w:b/>
                <w:sz w:val="28"/>
                <w:szCs w:val="28"/>
              </w:rPr>
              <w:t>МАРКЕТИНГОВАЯ ЧАСТЬ</w:t>
            </w:r>
          </w:p>
        </w:tc>
      </w:tr>
      <w:tr w:rsidR="002D24EC" w14:paraId="3FA5FD19" w14:textId="77777777" w:rsidTr="00697D14">
        <w:tblPrEx>
          <w:tblBorders>
            <w:top w:val="none" w:sz="0" w:space="0" w:color="auto"/>
          </w:tblBorders>
        </w:tblPrEx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011DD1D" w14:textId="77777777" w:rsidR="002D24EC" w:rsidRDefault="002D24EC" w:rsidP="00697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1.</w:t>
            </w:r>
          </w:p>
        </w:tc>
        <w:tc>
          <w:tcPr>
            <w:tcW w:w="50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5DDBE05" w14:textId="03668BE5" w:rsidR="002D24EC" w:rsidRDefault="0067054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Обзор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="002D24EC">
              <w:rPr>
                <w:rFonts w:ascii="Times New Roman" w:hAnsi="Times New Roman" w:cs="Times New Roman"/>
                <w:color w:val="000000"/>
              </w:rPr>
              <w:t>Сфера</w:t>
            </w:r>
            <w:proofErr w:type="spellEnd"/>
            <w:r w:rsidR="002D24EC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="002D24EC">
              <w:rPr>
                <w:rFonts w:ascii="Times New Roman" w:hAnsi="Times New Roman" w:cs="Times New Roman"/>
                <w:color w:val="000000"/>
              </w:rPr>
              <w:t>деятельности</w:t>
            </w:r>
            <w:proofErr w:type="spellEnd"/>
            <w:r w:rsidR="002D24EC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="002D24EC">
              <w:rPr>
                <w:rFonts w:ascii="Times New Roman" w:hAnsi="Times New Roman" w:cs="Times New Roman"/>
                <w:color w:val="000000"/>
              </w:rPr>
              <w:t>компании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="002D24EC">
              <w:rPr>
                <w:rFonts w:ascii="Tahoma" w:hAnsi="Tahoma" w:cs="Tahoma"/>
                <w:color w:val="000000"/>
              </w:rPr>
              <w:t>:</w:t>
            </w:r>
          </w:p>
          <w:p w14:paraId="485C50BD" w14:textId="5501BE78" w:rsidR="00670544" w:rsidRPr="006226DC" w:rsidRDefault="0067054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Краткий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обзор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индивидуальности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бренда</w:t>
            </w:r>
            <w:proofErr w:type="spellEnd"/>
            <w:r w:rsidR="006226DC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: </w:t>
            </w:r>
            <w:proofErr w:type="spellStart"/>
            <w:r w:rsidR="006226DC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что</w:t>
            </w:r>
            <w:proofErr w:type="spellEnd"/>
            <w:r w:rsidR="006226DC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="006226DC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делает</w:t>
            </w:r>
            <w:proofErr w:type="spellEnd"/>
            <w:r w:rsidR="006226DC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="006226DC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бренд</w:t>
            </w:r>
            <w:proofErr w:type="spellEnd"/>
            <w:r w:rsidR="006226DC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="006226DC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уникальным</w:t>
            </w:r>
            <w:proofErr w:type="spellEnd"/>
            <w:r w:rsidR="006226DC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?</w:t>
            </w:r>
          </w:p>
        </w:tc>
        <w:tc>
          <w:tcPr>
            <w:tcW w:w="39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8924D23" w14:textId="77777777" w:rsidR="002D24EC" w:rsidRDefault="002D24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</w:tr>
      <w:tr w:rsidR="002D24EC" w14:paraId="3617D7F7" w14:textId="77777777" w:rsidTr="00697D14">
        <w:tblPrEx>
          <w:tblBorders>
            <w:top w:val="none" w:sz="0" w:space="0" w:color="auto"/>
          </w:tblBorders>
        </w:tblPrEx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DEB8990" w14:textId="77777777" w:rsidR="002D24EC" w:rsidRDefault="002D24EC" w:rsidP="00697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2.</w:t>
            </w:r>
          </w:p>
        </w:tc>
        <w:tc>
          <w:tcPr>
            <w:tcW w:w="50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0093F37" w14:textId="77777777" w:rsidR="002D24EC" w:rsidRDefault="002D24E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Цель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сайта</w:t>
            </w:r>
            <w:proofErr w:type="spellEnd"/>
            <w:r>
              <w:rPr>
                <w:rFonts w:ascii="Tahoma" w:hAnsi="Tahoma" w:cs="Tahoma"/>
                <w:color w:val="000000"/>
              </w:rPr>
              <w:t>:</w:t>
            </w:r>
          </w:p>
          <w:p w14:paraId="6DCAFC04" w14:textId="77777777" w:rsidR="002D24EC" w:rsidRPr="00670544" w:rsidRDefault="002D24E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404040" w:themeColor="text1" w:themeTint="BF"/>
              </w:rPr>
            </w:pPr>
            <w:proofErr w:type="spellStart"/>
            <w:r w:rsidRPr="00670544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Привлечение</w:t>
            </w:r>
            <w:proofErr w:type="spellEnd"/>
            <w:r w:rsidRPr="00670544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670544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новых</w:t>
            </w:r>
            <w:proofErr w:type="spellEnd"/>
            <w:r w:rsidRPr="00670544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670544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клиентов</w:t>
            </w:r>
            <w:proofErr w:type="spellEnd"/>
          </w:p>
          <w:p w14:paraId="1F3319E5" w14:textId="77777777" w:rsidR="002D24EC" w:rsidRPr="00670544" w:rsidRDefault="002D24E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404040" w:themeColor="text1" w:themeTint="BF"/>
              </w:rPr>
            </w:pPr>
            <w:proofErr w:type="spellStart"/>
            <w:r w:rsidRPr="00670544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Продажа</w:t>
            </w:r>
            <w:proofErr w:type="spellEnd"/>
            <w:r w:rsidRPr="00670544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670544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через</w:t>
            </w:r>
            <w:proofErr w:type="spellEnd"/>
            <w:r w:rsidRPr="00670544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670544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Интернет</w:t>
            </w:r>
            <w:proofErr w:type="spellEnd"/>
          </w:p>
          <w:p w14:paraId="06752429" w14:textId="77777777" w:rsidR="002D24EC" w:rsidRPr="00670544" w:rsidRDefault="002D24E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404040" w:themeColor="text1" w:themeTint="BF"/>
              </w:rPr>
            </w:pPr>
            <w:r w:rsidRPr="00670544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PR </w:t>
            </w:r>
            <w:proofErr w:type="spellStart"/>
            <w:r w:rsidRPr="00670544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товара</w:t>
            </w:r>
            <w:proofErr w:type="spellEnd"/>
            <w:r w:rsidRPr="00670544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670544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или</w:t>
            </w:r>
            <w:proofErr w:type="spellEnd"/>
            <w:r w:rsidRPr="00670544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670544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услуги</w:t>
            </w:r>
            <w:proofErr w:type="spellEnd"/>
          </w:p>
          <w:p w14:paraId="27CFDBD5" w14:textId="7B9F6A38" w:rsidR="002D24EC" w:rsidRDefault="002D24E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808080"/>
              </w:rPr>
            </w:pPr>
            <w:proofErr w:type="spellStart"/>
            <w:r w:rsidRPr="00670544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Информация</w:t>
            </w:r>
            <w:proofErr w:type="spellEnd"/>
            <w:r w:rsidRPr="00670544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670544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для</w:t>
            </w:r>
            <w:proofErr w:type="spellEnd"/>
            <w:r w:rsidRPr="00670544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670544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посетителей</w:t>
            </w:r>
            <w:proofErr w:type="spellEnd"/>
            <w:r w:rsidR="00670544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 (</w:t>
            </w:r>
            <w:proofErr w:type="spellStart"/>
            <w:r w:rsidR="00670544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представление</w:t>
            </w:r>
            <w:proofErr w:type="spellEnd"/>
            <w:r w:rsidR="00670544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="00670544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компании</w:t>
            </w:r>
            <w:proofErr w:type="spellEnd"/>
            <w:r w:rsidR="00670544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)</w:t>
            </w:r>
          </w:p>
        </w:tc>
        <w:tc>
          <w:tcPr>
            <w:tcW w:w="39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C313053" w14:textId="77777777" w:rsidR="002D24EC" w:rsidRDefault="002D24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</w:tr>
      <w:tr w:rsidR="002D24EC" w14:paraId="0CDAC2CA" w14:textId="77777777" w:rsidTr="00697D14">
        <w:tblPrEx>
          <w:tblBorders>
            <w:top w:val="none" w:sz="0" w:space="0" w:color="auto"/>
          </w:tblBorders>
        </w:tblPrEx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BC4E34A" w14:textId="77777777" w:rsidR="002D24EC" w:rsidRDefault="002D24EC" w:rsidP="00697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3.</w:t>
            </w:r>
          </w:p>
        </w:tc>
        <w:tc>
          <w:tcPr>
            <w:tcW w:w="50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B506F70" w14:textId="77777777" w:rsidR="002D24EC" w:rsidRDefault="002D24E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Целевая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аудитория</w:t>
            </w:r>
            <w:proofErr w:type="spellEnd"/>
            <w:r>
              <w:rPr>
                <w:rFonts w:ascii="Tahoma" w:hAnsi="Tahoma" w:cs="Tahoma"/>
                <w:color w:val="000000"/>
              </w:rPr>
              <w:t>:</w:t>
            </w:r>
          </w:p>
          <w:p w14:paraId="37D0088F" w14:textId="77777777" w:rsidR="002D24EC" w:rsidRPr="006226DC" w:rsidRDefault="002D24E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</w:pPr>
            <w:proofErr w:type="spellStart"/>
            <w:r w:rsidRPr="006226DC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Частные</w:t>
            </w:r>
            <w:proofErr w:type="spellEnd"/>
            <w:r w:rsidRPr="006226DC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6226DC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лица</w:t>
            </w:r>
            <w:proofErr w:type="spellEnd"/>
            <w:r w:rsidRPr="006226DC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 (</w:t>
            </w:r>
            <w:proofErr w:type="spellStart"/>
            <w:r w:rsidRPr="006226DC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розница</w:t>
            </w:r>
            <w:proofErr w:type="spellEnd"/>
            <w:r w:rsidRPr="006226DC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>)</w:t>
            </w:r>
          </w:p>
          <w:p w14:paraId="42E52CDE" w14:textId="77777777" w:rsidR="002D24EC" w:rsidRPr="006226DC" w:rsidRDefault="002D24E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</w:pPr>
            <w:proofErr w:type="spellStart"/>
            <w:r w:rsidRPr="006226DC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Фирмы</w:t>
            </w:r>
            <w:proofErr w:type="spellEnd"/>
            <w:r w:rsidRPr="006226DC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 (</w:t>
            </w:r>
            <w:proofErr w:type="spellStart"/>
            <w:r w:rsidRPr="006226DC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организации</w:t>
            </w:r>
            <w:proofErr w:type="spellEnd"/>
            <w:r w:rsidRPr="006226DC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>) (</w:t>
            </w:r>
            <w:proofErr w:type="spellStart"/>
            <w:r w:rsidRPr="006226DC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опт</w:t>
            </w:r>
            <w:proofErr w:type="spellEnd"/>
            <w:r w:rsidRPr="006226DC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>)</w:t>
            </w:r>
          </w:p>
          <w:p w14:paraId="6CF70F19" w14:textId="77777777" w:rsidR="002D24EC" w:rsidRDefault="002D24E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808080"/>
                <w:sz w:val="16"/>
                <w:szCs w:val="16"/>
              </w:rPr>
            </w:pPr>
            <w:proofErr w:type="spellStart"/>
            <w:r w:rsidRPr="006226DC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Опт</w:t>
            </w:r>
            <w:proofErr w:type="spellEnd"/>
            <w:r w:rsidRPr="006226DC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 </w:t>
            </w:r>
            <w:r w:rsidRPr="006226DC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и</w:t>
            </w:r>
            <w:r w:rsidRPr="006226DC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6226DC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розница</w:t>
            </w:r>
            <w:proofErr w:type="spellEnd"/>
          </w:p>
        </w:tc>
        <w:tc>
          <w:tcPr>
            <w:tcW w:w="39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D0B12BD" w14:textId="73477C69" w:rsidR="002D24EC" w:rsidRPr="00FE3FC2" w:rsidRDefault="006226DC" w:rsidP="006226D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i/>
                <w:lang w:val="ru-RU"/>
              </w:rPr>
            </w:pPr>
            <w:proofErr w:type="spellStart"/>
            <w:r w:rsidRPr="00FE3FC2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</w:rPr>
              <w:t>Например</w:t>
            </w:r>
            <w:proofErr w:type="spellEnd"/>
            <w:r w:rsidR="00DA1A35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="00DA1A35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</w:rPr>
              <w:t>магазины</w:t>
            </w:r>
            <w:proofErr w:type="spellEnd"/>
            <w:r w:rsidRPr="00FE3FC2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</w:rPr>
              <w:t xml:space="preserve">: buro.ru, verybest.ru, luxurybijoux.ru – </w:t>
            </w:r>
            <w:proofErr w:type="spellStart"/>
            <w:r w:rsidRPr="00FE3FC2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</w:rPr>
              <w:t>оптовики</w:t>
            </w:r>
            <w:proofErr w:type="spellEnd"/>
            <w:r w:rsidRPr="00FE3FC2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</w:rPr>
              <w:t xml:space="preserve">, </w:t>
            </w:r>
            <w:proofErr w:type="spellStart"/>
            <w:r w:rsidRPr="00FE3FC2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</w:rPr>
              <w:t>задача</w:t>
            </w:r>
            <w:proofErr w:type="spellEnd"/>
            <w:r w:rsidRPr="00FE3FC2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</w:rPr>
              <w:t xml:space="preserve"> – </w:t>
            </w:r>
            <w:proofErr w:type="spellStart"/>
            <w:r w:rsidRPr="00FE3FC2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</w:rPr>
              <w:t>обслуживать</w:t>
            </w:r>
            <w:proofErr w:type="spellEnd"/>
            <w:r w:rsidRPr="00FE3FC2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FE3FC2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</w:rPr>
              <w:t>постоянных</w:t>
            </w:r>
            <w:proofErr w:type="spellEnd"/>
            <w:r w:rsidRPr="00FE3FC2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FE3FC2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</w:rPr>
              <w:t>клиентов</w:t>
            </w:r>
            <w:proofErr w:type="spellEnd"/>
            <w:r w:rsidRPr="00FE3FC2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</w:rPr>
              <w:t xml:space="preserve">. </w:t>
            </w:r>
            <w:proofErr w:type="spellStart"/>
            <w:r w:rsidRPr="00FE3FC2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</w:rPr>
              <w:t>Представлен</w:t>
            </w:r>
            <w:proofErr w:type="spellEnd"/>
            <w:r w:rsidRPr="00FE3FC2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FE3FC2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</w:rPr>
              <w:t>каталог</w:t>
            </w:r>
            <w:proofErr w:type="spellEnd"/>
            <w:r w:rsidRPr="00FE3FC2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FE3FC2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</w:rPr>
              <w:t>без</w:t>
            </w:r>
            <w:proofErr w:type="spellEnd"/>
            <w:r w:rsidRPr="00FE3FC2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FE3FC2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</w:rPr>
              <w:t>цен</w:t>
            </w:r>
            <w:proofErr w:type="spellEnd"/>
            <w:r w:rsidRPr="00FE3FC2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</w:rPr>
              <w:t xml:space="preserve">. </w:t>
            </w:r>
            <w:proofErr w:type="spellStart"/>
            <w:r w:rsidRPr="00FE3FC2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</w:rPr>
              <w:t>Цены</w:t>
            </w:r>
            <w:proofErr w:type="spellEnd"/>
            <w:r w:rsidRPr="00FE3FC2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FE3FC2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</w:rPr>
              <w:t>показываются</w:t>
            </w:r>
            <w:proofErr w:type="spellEnd"/>
            <w:r w:rsidRPr="00FE3FC2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FE3FC2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</w:rPr>
              <w:t>оптовикам</w:t>
            </w:r>
            <w:proofErr w:type="spellEnd"/>
            <w:r w:rsidRPr="00FE3FC2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</w:rPr>
              <w:t xml:space="preserve"> в </w:t>
            </w:r>
            <w:proofErr w:type="spellStart"/>
            <w:r w:rsidRPr="00FE3FC2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</w:rPr>
              <w:t>профиле</w:t>
            </w:r>
            <w:proofErr w:type="spellEnd"/>
            <w:r w:rsidRPr="00FE3FC2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</w:rPr>
              <w:t xml:space="preserve">. </w:t>
            </w:r>
            <w:proofErr w:type="spellStart"/>
            <w:r w:rsidRPr="00FE3FC2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</w:rPr>
              <w:t>Если</w:t>
            </w:r>
            <w:proofErr w:type="spellEnd"/>
            <w:r w:rsidRPr="00FE3FC2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FE3FC2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</w:rPr>
              <w:t>цель</w:t>
            </w:r>
            <w:proofErr w:type="spellEnd"/>
            <w:r w:rsidRPr="00FE3FC2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</w:rPr>
              <w:t xml:space="preserve"> – </w:t>
            </w:r>
            <w:proofErr w:type="spellStart"/>
            <w:r w:rsidRPr="00FE3FC2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</w:rPr>
              <w:t>привлечение</w:t>
            </w:r>
            <w:proofErr w:type="spellEnd"/>
            <w:r w:rsidRPr="00FE3FC2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FE3FC2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</w:rPr>
              <w:t>розничных</w:t>
            </w:r>
            <w:proofErr w:type="spellEnd"/>
            <w:r w:rsidRPr="00FE3FC2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FE3FC2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</w:rPr>
              <w:t>клиентов</w:t>
            </w:r>
            <w:proofErr w:type="spellEnd"/>
            <w:r w:rsidRPr="00FE3FC2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</w:rPr>
              <w:t xml:space="preserve">, </w:t>
            </w:r>
            <w:proofErr w:type="spellStart"/>
            <w:r w:rsidRPr="00FE3FC2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</w:rPr>
              <w:t>то</w:t>
            </w:r>
            <w:proofErr w:type="spellEnd"/>
            <w:r w:rsidRPr="00FE3FC2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FE3FC2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</w:rPr>
              <w:t>лучше</w:t>
            </w:r>
            <w:proofErr w:type="spellEnd"/>
            <w:r w:rsidRPr="00FE3FC2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FE3FC2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</w:rPr>
              <w:t>делать</w:t>
            </w:r>
            <w:proofErr w:type="spellEnd"/>
            <w:r w:rsidRPr="00FE3FC2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FE3FC2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</w:rPr>
              <w:t>магазин</w:t>
            </w:r>
            <w:proofErr w:type="spellEnd"/>
            <w:r w:rsidRPr="00FE3FC2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FE3FC2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</w:rPr>
              <w:t>сразу</w:t>
            </w:r>
            <w:proofErr w:type="spellEnd"/>
            <w:r w:rsidRPr="00FE3FC2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FE3FC2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</w:rPr>
              <w:t>под</w:t>
            </w:r>
            <w:proofErr w:type="spellEnd"/>
            <w:r w:rsidRPr="00FE3FC2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FE3FC2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</w:rPr>
              <w:t>них</w:t>
            </w:r>
            <w:proofErr w:type="spellEnd"/>
            <w:r w:rsidRPr="00FE3FC2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</w:rPr>
              <w:t xml:space="preserve">, а </w:t>
            </w:r>
            <w:proofErr w:type="spellStart"/>
            <w:r w:rsidRPr="00FE3FC2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</w:rPr>
              <w:t>на</w:t>
            </w:r>
            <w:proofErr w:type="spellEnd"/>
            <w:r w:rsidRPr="00FE3FC2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FE3FC2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</w:rPr>
              <w:t>отдельной</w:t>
            </w:r>
            <w:proofErr w:type="spellEnd"/>
            <w:r w:rsidRPr="00FE3FC2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FE3FC2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</w:rPr>
              <w:t>странице</w:t>
            </w:r>
            <w:proofErr w:type="spellEnd"/>
            <w:r w:rsidRPr="00FE3FC2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</w:rPr>
              <w:t xml:space="preserve"> “</w:t>
            </w:r>
            <w:proofErr w:type="spellStart"/>
            <w:r w:rsidRPr="00FE3FC2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</w:rPr>
              <w:t>Для</w:t>
            </w:r>
            <w:proofErr w:type="spellEnd"/>
            <w:r w:rsidRPr="00FE3FC2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FE3FC2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</w:rPr>
              <w:t>оптовиков</w:t>
            </w:r>
            <w:proofErr w:type="spellEnd"/>
            <w:r w:rsidRPr="00FE3FC2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</w:rPr>
              <w:t xml:space="preserve">” </w:t>
            </w:r>
            <w:proofErr w:type="spellStart"/>
            <w:r w:rsidRPr="00FE3FC2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</w:rPr>
              <w:t>предложить</w:t>
            </w:r>
            <w:proofErr w:type="spellEnd"/>
            <w:r w:rsidRPr="00FE3FC2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FE3FC2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</w:rPr>
              <w:t>связаться</w:t>
            </w:r>
            <w:proofErr w:type="spellEnd"/>
            <w:r w:rsidRPr="00FE3FC2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FE3FC2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</w:rPr>
              <w:t>по</w:t>
            </w:r>
            <w:proofErr w:type="spellEnd"/>
            <w:r w:rsidRPr="00FE3FC2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FE3FC2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</w:rPr>
              <w:t>вопросам</w:t>
            </w:r>
            <w:proofErr w:type="spellEnd"/>
            <w:r w:rsidRPr="00FE3FC2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FE3FC2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</w:rPr>
              <w:t>опта</w:t>
            </w:r>
            <w:proofErr w:type="spellEnd"/>
            <w:r w:rsidRPr="00FE3FC2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</w:rPr>
              <w:t>.</w:t>
            </w:r>
            <w:bookmarkStart w:id="0" w:name="_GoBack"/>
            <w:bookmarkEnd w:id="0"/>
          </w:p>
        </w:tc>
      </w:tr>
      <w:tr w:rsidR="002D24EC" w14:paraId="0D297BDD" w14:textId="77777777" w:rsidTr="00697D14">
        <w:tblPrEx>
          <w:tblBorders>
            <w:top w:val="none" w:sz="0" w:space="0" w:color="auto"/>
          </w:tblBorders>
        </w:tblPrEx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F6F88F6" w14:textId="77777777" w:rsidR="002D24EC" w:rsidRDefault="002D24EC" w:rsidP="00697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4.</w:t>
            </w:r>
          </w:p>
        </w:tc>
        <w:tc>
          <w:tcPr>
            <w:tcW w:w="50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4E62D72" w14:textId="77777777" w:rsidR="002D24EC" w:rsidRDefault="002D24E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Возрастные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группы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клиентов</w:t>
            </w:r>
            <w:proofErr w:type="spellEnd"/>
            <w:r>
              <w:rPr>
                <w:rFonts w:ascii="Tahoma" w:hAnsi="Tahoma" w:cs="Tahoma"/>
                <w:color w:val="000000"/>
              </w:rPr>
              <w:t>:</w:t>
            </w:r>
          </w:p>
          <w:p w14:paraId="7D6A2D5A" w14:textId="77777777" w:rsidR="002D24EC" w:rsidRPr="007F4F7D" w:rsidRDefault="002D24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proofErr w:type="spellStart"/>
            <w:r w:rsidRPr="007F4F7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До</w:t>
            </w:r>
            <w:proofErr w:type="spellEnd"/>
            <w:r w:rsidRPr="007F4F7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 18 </w:t>
            </w:r>
            <w:proofErr w:type="spellStart"/>
            <w:r w:rsidRPr="007F4F7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лет</w:t>
            </w:r>
            <w:proofErr w:type="spellEnd"/>
          </w:p>
          <w:p w14:paraId="6D5AC5B6" w14:textId="77777777" w:rsidR="002D24EC" w:rsidRPr="007F4F7D" w:rsidRDefault="002D24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7F4F7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18-25</w:t>
            </w:r>
          </w:p>
          <w:p w14:paraId="4E5FC63C" w14:textId="77777777" w:rsidR="002D24EC" w:rsidRPr="007F4F7D" w:rsidRDefault="002D24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7F4F7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25-40</w:t>
            </w:r>
          </w:p>
          <w:p w14:paraId="4B44D406" w14:textId="77777777" w:rsidR="002D24EC" w:rsidRDefault="002D24E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808080"/>
                <w:sz w:val="16"/>
                <w:szCs w:val="16"/>
              </w:rPr>
            </w:pPr>
            <w:r w:rsidRPr="007F4F7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40 и </w:t>
            </w:r>
            <w:proofErr w:type="spellStart"/>
            <w:r w:rsidRPr="007F4F7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выше</w:t>
            </w:r>
            <w:proofErr w:type="spellEnd"/>
          </w:p>
        </w:tc>
        <w:tc>
          <w:tcPr>
            <w:tcW w:w="39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A86B70F" w14:textId="77777777" w:rsidR="002D24EC" w:rsidRDefault="002D24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</w:tr>
      <w:tr w:rsidR="002D24EC" w14:paraId="77D36202" w14:textId="77777777" w:rsidTr="00697D14">
        <w:tblPrEx>
          <w:tblBorders>
            <w:top w:val="none" w:sz="0" w:space="0" w:color="auto"/>
          </w:tblBorders>
        </w:tblPrEx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B8196B8" w14:textId="77777777" w:rsidR="002D24EC" w:rsidRDefault="002D24EC" w:rsidP="00697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5.</w:t>
            </w:r>
          </w:p>
        </w:tc>
        <w:tc>
          <w:tcPr>
            <w:tcW w:w="50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57FC4A0" w14:textId="77777777" w:rsidR="002D24EC" w:rsidRDefault="002D24E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Краткая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информация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типовым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клиентам</w:t>
            </w:r>
            <w:proofErr w:type="spellEnd"/>
            <w:r>
              <w:rPr>
                <w:rFonts w:ascii="Tahoma" w:hAnsi="Tahoma" w:cs="Tahoma"/>
                <w:color w:val="000000"/>
              </w:rPr>
              <w:t>:</w:t>
            </w:r>
          </w:p>
          <w:p w14:paraId="11A6CEF2" w14:textId="77777777" w:rsidR="002D24EC" w:rsidRPr="006226DC" w:rsidRDefault="002D24E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</w:pPr>
            <w:proofErr w:type="spellStart"/>
            <w:r w:rsidRPr="006226DC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географический</w:t>
            </w:r>
            <w:proofErr w:type="spellEnd"/>
            <w:r w:rsidRPr="006226DC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 – </w:t>
            </w:r>
            <w:proofErr w:type="spellStart"/>
            <w:r w:rsidRPr="006226DC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страна</w:t>
            </w:r>
            <w:proofErr w:type="spellEnd"/>
            <w:r w:rsidRPr="006226DC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, </w:t>
            </w:r>
            <w:proofErr w:type="spellStart"/>
            <w:r w:rsidRPr="006226DC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регион</w:t>
            </w:r>
            <w:proofErr w:type="spellEnd"/>
            <w:r w:rsidRPr="006226DC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, </w:t>
            </w:r>
            <w:proofErr w:type="spellStart"/>
            <w:r w:rsidRPr="006226DC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город</w:t>
            </w:r>
            <w:proofErr w:type="spellEnd"/>
            <w:proofErr w:type="gramStart"/>
            <w:r w:rsidRPr="006226DC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>. </w:t>
            </w:r>
            <w:proofErr w:type="spellStart"/>
            <w:proofErr w:type="gramEnd"/>
            <w:r w:rsidRPr="006226DC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демографический</w:t>
            </w:r>
            <w:proofErr w:type="spellEnd"/>
            <w:r w:rsidRPr="006226DC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 - </w:t>
            </w:r>
            <w:proofErr w:type="spellStart"/>
            <w:r w:rsidRPr="006226DC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возраст</w:t>
            </w:r>
            <w:proofErr w:type="spellEnd"/>
            <w:r w:rsidRPr="006226DC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, </w:t>
            </w:r>
            <w:proofErr w:type="spellStart"/>
            <w:r w:rsidRPr="006226DC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пол</w:t>
            </w:r>
            <w:proofErr w:type="spellEnd"/>
            <w:r w:rsidRPr="006226DC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>. </w:t>
            </w:r>
            <w:proofErr w:type="spellStart"/>
            <w:r w:rsidRPr="006226DC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психографический</w:t>
            </w:r>
            <w:proofErr w:type="spellEnd"/>
            <w:r w:rsidRPr="006226DC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 - </w:t>
            </w:r>
            <w:proofErr w:type="spellStart"/>
            <w:r w:rsidRPr="006226DC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общественный</w:t>
            </w:r>
            <w:proofErr w:type="spellEnd"/>
            <w:r w:rsidRPr="006226DC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6226DC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класс</w:t>
            </w:r>
            <w:proofErr w:type="spellEnd"/>
            <w:r w:rsidRPr="006226DC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, </w:t>
            </w:r>
            <w:proofErr w:type="spellStart"/>
            <w:r w:rsidRPr="006226DC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образ</w:t>
            </w:r>
            <w:proofErr w:type="spellEnd"/>
            <w:r w:rsidRPr="006226DC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6226DC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жизни</w:t>
            </w:r>
            <w:proofErr w:type="spellEnd"/>
            <w:r w:rsidRPr="006226DC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, </w:t>
            </w:r>
            <w:proofErr w:type="spellStart"/>
            <w:r w:rsidRPr="006226DC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тип</w:t>
            </w:r>
            <w:proofErr w:type="spellEnd"/>
            <w:r w:rsidRPr="006226DC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6226DC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личности</w:t>
            </w:r>
            <w:proofErr w:type="spellEnd"/>
            <w:r w:rsidRPr="006226DC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39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75DE2D2" w14:textId="77777777" w:rsidR="002D24EC" w:rsidRDefault="002D24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</w:tr>
      <w:tr w:rsidR="00697D14" w14:paraId="2C25F89F" w14:textId="77777777" w:rsidTr="00697D14">
        <w:tblPrEx>
          <w:tblBorders>
            <w:top w:val="none" w:sz="0" w:space="0" w:color="auto"/>
          </w:tblBorders>
        </w:tblPrEx>
        <w:tc>
          <w:tcPr>
            <w:tcW w:w="9781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AEEF3" w:themeFill="accent5" w:themeFillTint="33"/>
            <w:tcMar>
              <w:top w:w="100" w:type="nil"/>
              <w:right w:w="100" w:type="nil"/>
            </w:tcMar>
            <w:vAlign w:val="center"/>
          </w:tcPr>
          <w:p w14:paraId="0363F120" w14:textId="77777777" w:rsidR="00697D14" w:rsidRPr="000441EF" w:rsidRDefault="00697D14" w:rsidP="000441EF">
            <w:pPr>
              <w:rPr>
                <w:rFonts w:ascii="Myriad Pro" w:hAnsi="Myriad Pro"/>
                <w:b/>
                <w:sz w:val="28"/>
                <w:szCs w:val="28"/>
              </w:rPr>
            </w:pPr>
            <w:r w:rsidRPr="000441EF">
              <w:rPr>
                <w:rFonts w:ascii="Myriad Pro" w:hAnsi="Myriad Pro"/>
                <w:b/>
                <w:sz w:val="28"/>
                <w:szCs w:val="28"/>
              </w:rPr>
              <w:t>ГРАФИЧЕСКИЕ АСПЕКТЫ</w:t>
            </w:r>
          </w:p>
        </w:tc>
      </w:tr>
      <w:tr w:rsidR="002D24EC" w14:paraId="79484D66" w14:textId="77777777" w:rsidTr="00697D14">
        <w:tblPrEx>
          <w:tblBorders>
            <w:top w:val="none" w:sz="0" w:space="0" w:color="auto"/>
          </w:tblBorders>
        </w:tblPrEx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7BFB4BE" w14:textId="77777777" w:rsidR="002D24EC" w:rsidRDefault="002D24EC" w:rsidP="00697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6.</w:t>
            </w:r>
          </w:p>
        </w:tc>
        <w:tc>
          <w:tcPr>
            <w:tcW w:w="50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085B3B8" w14:textId="77777777" w:rsidR="002D24EC" w:rsidRDefault="002D24E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Стиль</w:t>
            </w:r>
            <w:proofErr w:type="spellEnd"/>
            <w:r>
              <w:rPr>
                <w:rFonts w:ascii="Tahoma" w:hAnsi="Tahoma" w:cs="Tahoma"/>
                <w:color w:val="000000"/>
              </w:rPr>
              <w:t>:</w:t>
            </w:r>
          </w:p>
          <w:p w14:paraId="444C5364" w14:textId="77777777" w:rsidR="002D24EC" w:rsidRPr="007F4F7D" w:rsidRDefault="002D24E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</w:pPr>
            <w:proofErr w:type="spellStart"/>
            <w:r w:rsidRPr="007F4F7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Наличие</w:t>
            </w:r>
            <w:proofErr w:type="spellEnd"/>
            <w:r w:rsidRPr="007F4F7D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7F4F7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логотипа</w:t>
            </w:r>
            <w:proofErr w:type="spellEnd"/>
            <w:r w:rsidRPr="007F4F7D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, </w:t>
            </w:r>
            <w:proofErr w:type="spellStart"/>
            <w:r w:rsidRPr="007F4F7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фирменного</w:t>
            </w:r>
            <w:proofErr w:type="spellEnd"/>
            <w:r w:rsidRPr="007F4F7D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7F4F7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стиля</w:t>
            </w:r>
            <w:proofErr w:type="spellEnd"/>
            <w:r w:rsidRPr="007F4F7D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7F4F7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или</w:t>
            </w:r>
            <w:proofErr w:type="spellEnd"/>
            <w:r w:rsidRPr="007F4F7D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7F4F7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брендбука</w:t>
            </w:r>
            <w:proofErr w:type="spellEnd"/>
          </w:p>
        </w:tc>
        <w:tc>
          <w:tcPr>
            <w:tcW w:w="39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F27E9FC" w14:textId="77777777" w:rsidR="002D24EC" w:rsidRDefault="002D24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</w:tr>
      <w:tr w:rsidR="002D24EC" w14:paraId="0E50DA1C" w14:textId="77777777" w:rsidTr="00697D14">
        <w:tblPrEx>
          <w:tblBorders>
            <w:top w:val="none" w:sz="0" w:space="0" w:color="auto"/>
          </w:tblBorders>
        </w:tblPrEx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5CE2EA0" w14:textId="77777777" w:rsidR="002D24EC" w:rsidRDefault="002D24EC" w:rsidP="00697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7.</w:t>
            </w:r>
          </w:p>
        </w:tc>
        <w:tc>
          <w:tcPr>
            <w:tcW w:w="50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1DF919C" w14:textId="31EE581F" w:rsidR="002D24EC" w:rsidRDefault="007F4F7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бренда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2D24EC">
              <w:rPr>
                <w:rFonts w:ascii="Times New Roman" w:hAnsi="Times New Roman" w:cs="Times New Roman"/>
                <w:color w:val="000000"/>
              </w:rPr>
              <w:t>лова</w:t>
            </w:r>
            <w:proofErr w:type="spellEnd"/>
            <w:r w:rsidR="002D24EC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="002D24EC">
              <w:rPr>
                <w:rFonts w:ascii="Times New Roman" w:hAnsi="Times New Roman" w:cs="Times New Roman"/>
                <w:color w:val="000000"/>
              </w:rPr>
              <w:t>наиболее</w:t>
            </w:r>
            <w:proofErr w:type="spellEnd"/>
            <w:r w:rsidR="002D24EC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="002D24EC">
              <w:rPr>
                <w:rFonts w:ascii="Times New Roman" w:hAnsi="Times New Roman" w:cs="Times New Roman"/>
                <w:color w:val="000000"/>
              </w:rPr>
              <w:t>подходящие</w:t>
            </w:r>
            <w:proofErr w:type="spellEnd"/>
            <w:r w:rsidR="002D24EC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="002D24EC">
              <w:rPr>
                <w:rFonts w:ascii="Times New Roman" w:hAnsi="Times New Roman" w:cs="Times New Roman"/>
                <w:color w:val="000000"/>
              </w:rPr>
              <w:t>стилистике</w:t>
            </w:r>
            <w:proofErr w:type="spellEnd"/>
            <w:r w:rsidR="002D24EC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="002D24EC">
              <w:rPr>
                <w:rFonts w:ascii="Times New Roman" w:hAnsi="Times New Roman" w:cs="Times New Roman"/>
                <w:color w:val="000000"/>
              </w:rPr>
              <w:t>сайта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="002D24EC">
              <w:rPr>
                <w:rFonts w:ascii="Tahoma" w:hAnsi="Tahoma" w:cs="Tahoma"/>
                <w:color w:val="000000"/>
              </w:rPr>
              <w:t>:</w:t>
            </w:r>
          </w:p>
          <w:p w14:paraId="68E1CD35" w14:textId="55A90829" w:rsidR="002D24EC" w:rsidRPr="007F4F7D" w:rsidRDefault="007F4F7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Перечислите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 5-7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свойств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которые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лучше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описывают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ваш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бренд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 и 1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свойство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которого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вы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хотели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бы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избежать</w:t>
            </w:r>
            <w:proofErr w:type="spellEnd"/>
          </w:p>
        </w:tc>
        <w:tc>
          <w:tcPr>
            <w:tcW w:w="39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98A6BA8" w14:textId="45C55D1B" w:rsidR="002D24EC" w:rsidRPr="00FE3FC2" w:rsidRDefault="007F4F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</w:rPr>
            </w:pPr>
            <w:proofErr w:type="spellStart"/>
            <w:r w:rsidRPr="00FE3FC2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</w:rPr>
              <w:t>корпоративный</w:t>
            </w:r>
            <w:proofErr w:type="spellEnd"/>
            <w:r w:rsidRPr="00FE3FC2">
              <w:rPr>
                <w:rFonts w:ascii="Tahoma" w:hAnsi="Tahoma" w:cs="Tahoma"/>
                <w:i/>
                <w:color w:val="404040" w:themeColor="text1" w:themeTint="BF"/>
                <w:sz w:val="16"/>
                <w:szCs w:val="16"/>
              </w:rPr>
              <w:t xml:space="preserve">, </w:t>
            </w:r>
            <w:proofErr w:type="spellStart"/>
            <w:r w:rsidRPr="00FE3FC2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</w:rPr>
              <w:t>молодежный</w:t>
            </w:r>
            <w:proofErr w:type="spellEnd"/>
            <w:r w:rsidRPr="00FE3FC2">
              <w:rPr>
                <w:rFonts w:ascii="Tahoma" w:hAnsi="Tahoma" w:cs="Tahoma"/>
                <w:i/>
                <w:color w:val="404040" w:themeColor="text1" w:themeTint="BF"/>
                <w:sz w:val="16"/>
                <w:szCs w:val="16"/>
              </w:rPr>
              <w:t xml:space="preserve">, </w:t>
            </w:r>
            <w:proofErr w:type="spellStart"/>
            <w:r w:rsidRPr="00FE3FC2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</w:rPr>
              <w:t>авангардный</w:t>
            </w:r>
            <w:proofErr w:type="spellEnd"/>
            <w:r w:rsidRPr="00FE3FC2">
              <w:rPr>
                <w:rFonts w:ascii="Tahoma" w:hAnsi="Tahoma" w:cs="Tahoma"/>
                <w:i/>
                <w:color w:val="404040" w:themeColor="text1" w:themeTint="BF"/>
                <w:sz w:val="16"/>
                <w:szCs w:val="16"/>
              </w:rPr>
              <w:t xml:space="preserve">, </w:t>
            </w:r>
            <w:proofErr w:type="spellStart"/>
            <w:r w:rsidRPr="00FE3FC2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</w:rPr>
              <w:t>мягкий</w:t>
            </w:r>
            <w:proofErr w:type="spellEnd"/>
            <w:r w:rsidRPr="00FE3FC2">
              <w:rPr>
                <w:rFonts w:ascii="Tahoma" w:hAnsi="Tahoma" w:cs="Tahoma"/>
                <w:i/>
                <w:color w:val="404040" w:themeColor="text1" w:themeTint="BF"/>
                <w:sz w:val="16"/>
                <w:szCs w:val="16"/>
              </w:rPr>
              <w:t xml:space="preserve">, </w:t>
            </w:r>
            <w:proofErr w:type="spellStart"/>
            <w:r w:rsidRPr="00FE3FC2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</w:rPr>
              <w:t>теплый</w:t>
            </w:r>
            <w:proofErr w:type="spellEnd"/>
            <w:r w:rsidRPr="00FE3FC2">
              <w:rPr>
                <w:rFonts w:ascii="Tahoma" w:hAnsi="Tahoma" w:cs="Tahoma"/>
                <w:i/>
                <w:color w:val="404040" w:themeColor="text1" w:themeTint="BF"/>
                <w:sz w:val="16"/>
                <w:szCs w:val="16"/>
              </w:rPr>
              <w:t xml:space="preserve"> </w:t>
            </w:r>
            <w:r w:rsidRPr="00FE3FC2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</w:rPr>
              <w:t>и</w:t>
            </w:r>
            <w:r w:rsidRPr="00FE3FC2">
              <w:rPr>
                <w:rFonts w:ascii="Tahoma" w:hAnsi="Tahoma" w:cs="Tahoma"/>
                <w:i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FE3FC2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</w:rPr>
              <w:t>тд</w:t>
            </w:r>
            <w:proofErr w:type="spellEnd"/>
            <w:r w:rsidRPr="00FE3FC2">
              <w:rPr>
                <w:rFonts w:ascii="Tahoma" w:hAnsi="Tahoma" w:cs="Tahoma"/>
                <w:i/>
                <w:color w:val="404040" w:themeColor="text1" w:themeTint="BF"/>
                <w:sz w:val="16"/>
                <w:szCs w:val="16"/>
              </w:rPr>
              <w:t>.</w:t>
            </w:r>
          </w:p>
        </w:tc>
      </w:tr>
      <w:tr w:rsidR="002D24EC" w14:paraId="719FD2C5" w14:textId="77777777" w:rsidTr="00697D14">
        <w:tblPrEx>
          <w:tblBorders>
            <w:top w:val="none" w:sz="0" w:space="0" w:color="auto"/>
          </w:tblBorders>
        </w:tblPrEx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ECC21FD" w14:textId="77777777" w:rsidR="002D24EC" w:rsidRDefault="002D24EC" w:rsidP="00697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8.</w:t>
            </w:r>
          </w:p>
        </w:tc>
        <w:tc>
          <w:tcPr>
            <w:tcW w:w="50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840BB22" w14:textId="77777777" w:rsidR="002D24EC" w:rsidRDefault="002D24E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Тип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подачи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информации</w:t>
            </w:r>
            <w:proofErr w:type="spellEnd"/>
            <w:r>
              <w:rPr>
                <w:rFonts w:ascii="Tahoma" w:hAnsi="Tahoma" w:cs="Tahoma"/>
                <w:color w:val="000000"/>
              </w:rPr>
              <w:t>:</w:t>
            </w:r>
          </w:p>
          <w:p w14:paraId="3657C11F" w14:textId="77777777" w:rsidR="002D24EC" w:rsidRPr="00AA4A9D" w:rsidRDefault="002D24E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</w:pPr>
            <w:proofErr w:type="spellStart"/>
            <w:r w:rsidRPr="00AA4A9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Корпоративный</w:t>
            </w:r>
            <w:proofErr w:type="spellEnd"/>
            <w:r w:rsidRPr="00AA4A9D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AA4A9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стиль</w:t>
            </w:r>
            <w:proofErr w:type="spellEnd"/>
            <w:r w:rsidRPr="00AA4A9D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, </w:t>
            </w:r>
            <w:proofErr w:type="spellStart"/>
            <w:r w:rsidRPr="00AA4A9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строгий</w:t>
            </w:r>
            <w:proofErr w:type="spellEnd"/>
            <w:r w:rsidRPr="00AA4A9D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AA4A9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стиль</w:t>
            </w:r>
            <w:proofErr w:type="spellEnd"/>
            <w:r w:rsidRPr="00AA4A9D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, </w:t>
            </w:r>
            <w:proofErr w:type="spellStart"/>
            <w:r w:rsidRPr="00AA4A9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развлекательный</w:t>
            </w:r>
            <w:proofErr w:type="spellEnd"/>
            <w:r w:rsidRPr="00AA4A9D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AA4A9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стиль</w:t>
            </w:r>
            <w:proofErr w:type="spellEnd"/>
            <w:r w:rsidRPr="00AA4A9D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, </w:t>
            </w:r>
            <w:proofErr w:type="spellStart"/>
            <w:r w:rsidRPr="00AA4A9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комплексное</w:t>
            </w:r>
            <w:proofErr w:type="spellEnd"/>
            <w:r w:rsidRPr="00AA4A9D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AA4A9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решение</w:t>
            </w:r>
            <w:proofErr w:type="spellEnd"/>
            <w:r w:rsidRPr="00AA4A9D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>.</w:t>
            </w:r>
          </w:p>
          <w:p w14:paraId="5F989DD3" w14:textId="77777777" w:rsidR="002D24EC" w:rsidRDefault="002D24E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808080"/>
                <w:sz w:val="16"/>
                <w:szCs w:val="16"/>
              </w:rPr>
            </w:pPr>
            <w:proofErr w:type="spellStart"/>
            <w:r w:rsidRPr="00AA4A9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Простые</w:t>
            </w:r>
            <w:proofErr w:type="spellEnd"/>
            <w:r w:rsidRPr="00AA4A9D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AA4A9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геометрические</w:t>
            </w:r>
            <w:proofErr w:type="spellEnd"/>
            <w:r w:rsidRPr="00AA4A9D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AA4A9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фигуры</w:t>
            </w:r>
            <w:proofErr w:type="spellEnd"/>
            <w:r w:rsidRPr="00AA4A9D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, </w:t>
            </w:r>
            <w:proofErr w:type="spellStart"/>
            <w:r w:rsidRPr="00AA4A9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тщательно</w:t>
            </w:r>
            <w:proofErr w:type="spellEnd"/>
            <w:r w:rsidRPr="00AA4A9D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AA4A9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прорисованные</w:t>
            </w:r>
            <w:proofErr w:type="spellEnd"/>
            <w:r w:rsidRPr="00AA4A9D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AA4A9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образы</w:t>
            </w:r>
            <w:proofErr w:type="spellEnd"/>
            <w:r w:rsidRPr="00AA4A9D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, </w:t>
            </w:r>
            <w:proofErr w:type="spellStart"/>
            <w:r w:rsidRPr="00AA4A9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техно</w:t>
            </w:r>
            <w:r w:rsidRPr="00AA4A9D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>-</w:t>
            </w:r>
            <w:r w:rsidRPr="00AA4A9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стиль</w:t>
            </w:r>
            <w:proofErr w:type="spellEnd"/>
            <w:r w:rsidRPr="00AA4A9D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, </w:t>
            </w:r>
            <w:proofErr w:type="spellStart"/>
            <w:r w:rsidRPr="00AA4A9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граффити</w:t>
            </w:r>
            <w:proofErr w:type="spellEnd"/>
            <w:r w:rsidRPr="00AA4A9D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, </w:t>
            </w:r>
            <w:proofErr w:type="spellStart"/>
            <w:r w:rsidRPr="00AA4A9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псевдообъемные</w:t>
            </w:r>
            <w:proofErr w:type="spellEnd"/>
            <w:r w:rsidRPr="00AA4A9D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AA4A9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элементы</w:t>
            </w:r>
            <w:proofErr w:type="spellEnd"/>
            <w:r w:rsidRPr="00AA4A9D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39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CEB8024" w14:textId="77777777" w:rsidR="002D24EC" w:rsidRDefault="002D24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</w:tr>
      <w:tr w:rsidR="002D24EC" w14:paraId="4255DAF9" w14:textId="77777777" w:rsidTr="00697D14">
        <w:tblPrEx>
          <w:tblBorders>
            <w:top w:val="none" w:sz="0" w:space="0" w:color="auto"/>
          </w:tblBorders>
        </w:tblPrEx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B65CCC6" w14:textId="77777777" w:rsidR="002D24EC" w:rsidRDefault="002D24EC" w:rsidP="00697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9.</w:t>
            </w:r>
          </w:p>
        </w:tc>
        <w:tc>
          <w:tcPr>
            <w:tcW w:w="50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B6D8F7D" w14:textId="77777777" w:rsidR="002D24EC" w:rsidRDefault="002D24E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Цветовая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гамма</w:t>
            </w:r>
            <w:proofErr w:type="spellEnd"/>
            <w:r>
              <w:rPr>
                <w:rFonts w:ascii="Tahoma" w:hAnsi="Tahoma" w:cs="Tahoma"/>
                <w:color w:val="000000"/>
              </w:rPr>
              <w:t>:</w:t>
            </w:r>
          </w:p>
          <w:p w14:paraId="252673CC" w14:textId="41623F1A" w:rsidR="002D24EC" w:rsidRPr="00AA4A9D" w:rsidRDefault="002D24EC" w:rsidP="00AA4A9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</w:pPr>
            <w:proofErr w:type="spellStart"/>
            <w:r w:rsidRPr="00AA4A9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Цвета</w:t>
            </w:r>
            <w:proofErr w:type="spellEnd"/>
            <w:r w:rsidRPr="00AA4A9D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, </w:t>
            </w:r>
            <w:proofErr w:type="spellStart"/>
            <w:r w:rsidRPr="00AA4A9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желательные</w:t>
            </w:r>
            <w:proofErr w:type="spellEnd"/>
            <w:r w:rsidRPr="00AA4A9D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AA4A9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или</w:t>
            </w:r>
            <w:proofErr w:type="spellEnd"/>
            <w:r w:rsidRPr="00AA4A9D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AA4A9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обязательные</w:t>
            </w:r>
            <w:proofErr w:type="spellEnd"/>
            <w:r w:rsidRPr="00AA4A9D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AA4A9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для</w:t>
            </w:r>
            <w:proofErr w:type="spellEnd"/>
            <w:r w:rsidRPr="00AA4A9D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AA4A9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использования</w:t>
            </w:r>
            <w:proofErr w:type="spellEnd"/>
            <w:r w:rsidRPr="00AA4A9D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. </w:t>
            </w:r>
            <w:proofErr w:type="spellStart"/>
            <w:r w:rsidRPr="00AA4A9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Если</w:t>
            </w:r>
            <w:proofErr w:type="spellEnd"/>
            <w:r w:rsidRPr="00AA4A9D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AA4A9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есть</w:t>
            </w:r>
            <w:proofErr w:type="spellEnd"/>
            <w:r w:rsidR="00AA4A9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="00AA4A9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нежелательные</w:t>
            </w:r>
            <w:proofErr w:type="spellEnd"/>
            <w:r w:rsidRPr="00AA4A9D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, </w:t>
            </w:r>
            <w:proofErr w:type="spellStart"/>
            <w:r w:rsidRPr="00AA4A9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то</w:t>
            </w:r>
            <w:proofErr w:type="spellEnd"/>
            <w:r w:rsidRPr="00AA4A9D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="00AA4A9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их</w:t>
            </w:r>
            <w:proofErr w:type="spellEnd"/>
            <w:r w:rsidR="00AA4A9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="00AA4A9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тоже</w:t>
            </w:r>
            <w:proofErr w:type="spellEnd"/>
            <w:r w:rsidRPr="00AA4A9D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AA4A9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укажите</w:t>
            </w:r>
            <w:proofErr w:type="spellEnd"/>
            <w:r w:rsidRPr="00AA4A9D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39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F35143A" w14:textId="77777777" w:rsidR="002D24EC" w:rsidRDefault="002D24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</w:tr>
      <w:tr w:rsidR="002D24EC" w14:paraId="78040645" w14:textId="77777777" w:rsidTr="00697D14">
        <w:tblPrEx>
          <w:tblBorders>
            <w:top w:val="none" w:sz="0" w:space="0" w:color="auto"/>
          </w:tblBorders>
        </w:tblPrEx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2BE5D7E" w14:textId="77777777" w:rsidR="002D24EC" w:rsidRDefault="002D24EC" w:rsidP="00697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10.</w:t>
            </w:r>
          </w:p>
        </w:tc>
        <w:tc>
          <w:tcPr>
            <w:tcW w:w="50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C159F37" w14:textId="77777777" w:rsidR="002D24EC" w:rsidRDefault="002D24E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Графические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элементы</w:t>
            </w:r>
            <w:proofErr w:type="spellEnd"/>
            <w:r>
              <w:rPr>
                <w:rFonts w:ascii="Tahoma" w:hAnsi="Tahoma" w:cs="Tahoma"/>
                <w:color w:val="000000"/>
              </w:rPr>
              <w:t>:</w:t>
            </w:r>
          </w:p>
          <w:p w14:paraId="3489BEF2" w14:textId="77777777" w:rsidR="002D24EC" w:rsidRPr="00AA4A9D" w:rsidRDefault="002D24E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</w:pPr>
            <w:proofErr w:type="spellStart"/>
            <w:r w:rsidRPr="00AA4A9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Графические</w:t>
            </w:r>
            <w:proofErr w:type="spellEnd"/>
            <w:r w:rsidRPr="00AA4A9D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AA4A9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образы</w:t>
            </w:r>
            <w:proofErr w:type="spellEnd"/>
            <w:r w:rsidRPr="00AA4A9D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, </w:t>
            </w:r>
            <w:proofErr w:type="spellStart"/>
            <w:r w:rsidRPr="00AA4A9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которые</w:t>
            </w:r>
            <w:proofErr w:type="spellEnd"/>
            <w:r w:rsidRPr="00AA4A9D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AA4A9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желательно</w:t>
            </w:r>
            <w:proofErr w:type="spellEnd"/>
            <w:r w:rsidRPr="00AA4A9D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AA4A9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или</w:t>
            </w:r>
            <w:proofErr w:type="spellEnd"/>
            <w:r w:rsidRPr="00AA4A9D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AA4A9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обязательно</w:t>
            </w:r>
            <w:proofErr w:type="spellEnd"/>
            <w:r w:rsidRPr="00AA4A9D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AA4A9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использовать</w:t>
            </w:r>
            <w:proofErr w:type="spellEnd"/>
            <w:r w:rsidRPr="00AA4A9D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>.</w:t>
            </w:r>
          </w:p>
          <w:p w14:paraId="0F51D325" w14:textId="77777777" w:rsidR="002D24EC" w:rsidRDefault="002D24EC" w:rsidP="00AA4A9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</w:pPr>
            <w:proofErr w:type="spellStart"/>
            <w:r w:rsidRPr="00AA4A9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lastRenderedPageBreak/>
              <w:t>Если</w:t>
            </w:r>
            <w:proofErr w:type="spellEnd"/>
            <w:r w:rsidRPr="00AA4A9D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AA4A9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есть</w:t>
            </w:r>
            <w:proofErr w:type="spellEnd"/>
            <w:r w:rsidRPr="00AA4A9D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AA4A9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нежелательные</w:t>
            </w:r>
            <w:proofErr w:type="spellEnd"/>
            <w:r w:rsidRPr="00AA4A9D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AA4A9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элементы</w:t>
            </w:r>
            <w:proofErr w:type="spellEnd"/>
            <w:r w:rsidRPr="00AA4A9D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, </w:t>
            </w:r>
            <w:proofErr w:type="spellStart"/>
            <w:r w:rsidRPr="00AA4A9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то</w:t>
            </w:r>
            <w:proofErr w:type="spellEnd"/>
            <w:r w:rsidRPr="00AA4A9D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="00AA4A9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тоже</w:t>
            </w:r>
            <w:proofErr w:type="spellEnd"/>
            <w:r w:rsidRPr="00AA4A9D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AA4A9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укажит</w:t>
            </w:r>
            <w:r w:rsidR="00AA4A9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е</w:t>
            </w:r>
            <w:proofErr w:type="spellEnd"/>
            <w:r w:rsidRPr="00AA4A9D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>.</w:t>
            </w:r>
          </w:p>
          <w:p w14:paraId="236F2C12" w14:textId="791588AE" w:rsidR="00AA4A9D" w:rsidRDefault="00AA4A9D" w:rsidP="00AA4A9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808080"/>
              </w:rPr>
            </w:pPr>
            <w:r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mood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 board,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визуальный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лексикон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цвета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шрифты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визуального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стиля</w:t>
            </w:r>
            <w:proofErr w:type="spellEnd"/>
            <w:r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>)</w:t>
            </w:r>
          </w:p>
        </w:tc>
        <w:tc>
          <w:tcPr>
            <w:tcW w:w="39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AFA866D" w14:textId="77777777" w:rsidR="002D24EC" w:rsidRDefault="002D24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</w:tr>
      <w:tr w:rsidR="002D24EC" w14:paraId="43EAC7C1" w14:textId="77777777" w:rsidTr="00697D14">
        <w:tblPrEx>
          <w:tblBorders>
            <w:top w:val="none" w:sz="0" w:space="0" w:color="auto"/>
          </w:tblBorders>
        </w:tblPrEx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D717CE0" w14:textId="77777777" w:rsidR="002D24EC" w:rsidRDefault="002D24EC" w:rsidP="00697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lastRenderedPageBreak/>
              <w:t>11.</w:t>
            </w:r>
          </w:p>
        </w:tc>
        <w:tc>
          <w:tcPr>
            <w:tcW w:w="50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5D0884D" w14:textId="77777777" w:rsidR="002D24EC" w:rsidRPr="00AA4A9D" w:rsidRDefault="002D24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spellStart"/>
            <w:r w:rsidRPr="00AA4A9D">
              <w:rPr>
                <w:rFonts w:ascii="Times New Roman" w:hAnsi="Times New Roman" w:cs="Times New Roman"/>
                <w:color w:val="000000"/>
              </w:rPr>
              <w:t>Представьте</w:t>
            </w:r>
            <w:proofErr w:type="spellEnd"/>
            <w:r w:rsidRPr="00AA4A9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A4A9D">
              <w:rPr>
                <w:rFonts w:ascii="Times New Roman" w:hAnsi="Times New Roman" w:cs="Times New Roman"/>
                <w:color w:val="000000"/>
              </w:rPr>
              <w:t>что</w:t>
            </w:r>
            <w:proofErr w:type="spellEnd"/>
            <w:r w:rsidRPr="00AA4A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4A9D">
              <w:rPr>
                <w:rFonts w:ascii="Times New Roman" w:hAnsi="Times New Roman" w:cs="Times New Roman"/>
                <w:color w:val="000000"/>
              </w:rPr>
              <w:t>сайт</w:t>
            </w:r>
            <w:proofErr w:type="spellEnd"/>
            <w:r w:rsidRPr="00AA4A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4A9D">
              <w:rPr>
                <w:rFonts w:ascii="Times New Roman" w:hAnsi="Times New Roman" w:cs="Times New Roman"/>
                <w:color w:val="000000"/>
              </w:rPr>
              <w:t>музыкальное</w:t>
            </w:r>
            <w:proofErr w:type="spellEnd"/>
            <w:r w:rsidRPr="00AA4A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4A9D">
              <w:rPr>
                <w:rFonts w:ascii="Times New Roman" w:hAnsi="Times New Roman" w:cs="Times New Roman"/>
                <w:color w:val="000000"/>
              </w:rPr>
              <w:t>произведение</w:t>
            </w:r>
            <w:proofErr w:type="spellEnd"/>
            <w:proofErr w:type="gramStart"/>
            <w:r w:rsidRPr="00AA4A9D">
              <w:rPr>
                <w:rFonts w:ascii="Times New Roman" w:hAnsi="Times New Roman" w:cs="Times New Roman"/>
                <w:color w:val="404040" w:themeColor="text1" w:themeTint="BF"/>
              </w:rPr>
              <w:t>. </w:t>
            </w:r>
            <w:proofErr w:type="gramEnd"/>
            <w:r w:rsidRPr="00AA4A9D">
              <w:rPr>
                <w:rFonts w:ascii="Times New Roman" w:hAnsi="Times New Roman" w:cs="Times New Roman"/>
                <w:color w:val="404040" w:themeColor="text1" w:themeTint="BF"/>
              </w:rPr>
              <w:t xml:space="preserve">К </w:t>
            </w:r>
            <w:proofErr w:type="spellStart"/>
            <w:r w:rsidRPr="00AA4A9D">
              <w:rPr>
                <w:rFonts w:ascii="Times New Roman" w:hAnsi="Times New Roman" w:cs="Times New Roman"/>
                <w:color w:val="404040" w:themeColor="text1" w:themeTint="BF"/>
              </w:rPr>
              <w:t>какому</w:t>
            </w:r>
            <w:proofErr w:type="spellEnd"/>
            <w:r w:rsidRPr="00AA4A9D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proofErr w:type="spellStart"/>
            <w:r w:rsidRPr="00AA4A9D">
              <w:rPr>
                <w:rFonts w:ascii="Times New Roman" w:hAnsi="Times New Roman" w:cs="Times New Roman"/>
                <w:color w:val="404040" w:themeColor="text1" w:themeTint="BF"/>
              </w:rPr>
              <w:t>жанру</w:t>
            </w:r>
            <w:proofErr w:type="spellEnd"/>
            <w:r w:rsidRPr="00AA4A9D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proofErr w:type="spellStart"/>
            <w:r w:rsidRPr="00AA4A9D">
              <w:rPr>
                <w:rFonts w:ascii="Times New Roman" w:hAnsi="Times New Roman" w:cs="Times New Roman"/>
                <w:color w:val="404040" w:themeColor="text1" w:themeTint="BF"/>
              </w:rPr>
              <w:t>вы</w:t>
            </w:r>
            <w:proofErr w:type="spellEnd"/>
            <w:r w:rsidRPr="00AA4A9D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proofErr w:type="spellStart"/>
            <w:r w:rsidRPr="00AA4A9D">
              <w:rPr>
                <w:rFonts w:ascii="Times New Roman" w:hAnsi="Times New Roman" w:cs="Times New Roman"/>
                <w:color w:val="404040" w:themeColor="text1" w:themeTint="BF"/>
              </w:rPr>
              <w:t>его</w:t>
            </w:r>
            <w:proofErr w:type="spellEnd"/>
            <w:r w:rsidRPr="00AA4A9D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proofErr w:type="spellStart"/>
            <w:r w:rsidRPr="00AA4A9D">
              <w:rPr>
                <w:rFonts w:ascii="Times New Roman" w:hAnsi="Times New Roman" w:cs="Times New Roman"/>
                <w:color w:val="404040" w:themeColor="text1" w:themeTint="BF"/>
              </w:rPr>
              <w:t>отнесете</w:t>
            </w:r>
            <w:proofErr w:type="spellEnd"/>
            <w:r w:rsidRPr="00AA4A9D">
              <w:rPr>
                <w:rFonts w:ascii="Times New Roman" w:hAnsi="Times New Roman" w:cs="Times New Roman"/>
                <w:color w:val="404040" w:themeColor="text1" w:themeTint="BF"/>
              </w:rPr>
              <w:t>?</w:t>
            </w:r>
          </w:p>
          <w:p w14:paraId="7C09AD2A" w14:textId="77777777" w:rsidR="002D24EC" w:rsidRPr="00AA4A9D" w:rsidRDefault="002D24E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404040" w:themeColor="text1" w:themeTint="BF"/>
              </w:rPr>
            </w:pPr>
            <w:proofErr w:type="spellStart"/>
            <w:r w:rsidRPr="00AA4A9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Опера</w:t>
            </w:r>
            <w:proofErr w:type="spellEnd"/>
          </w:p>
          <w:p w14:paraId="1A451122" w14:textId="77777777" w:rsidR="002D24EC" w:rsidRPr="00AA4A9D" w:rsidRDefault="002D24E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404040" w:themeColor="text1" w:themeTint="BF"/>
              </w:rPr>
            </w:pPr>
            <w:proofErr w:type="spellStart"/>
            <w:r w:rsidRPr="00AA4A9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Классика</w:t>
            </w:r>
            <w:proofErr w:type="spellEnd"/>
          </w:p>
          <w:p w14:paraId="66AEF5FA" w14:textId="77777777" w:rsidR="002D24EC" w:rsidRPr="00AA4A9D" w:rsidRDefault="002D24E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404040" w:themeColor="text1" w:themeTint="BF"/>
              </w:rPr>
            </w:pPr>
            <w:proofErr w:type="spellStart"/>
            <w:r w:rsidRPr="00AA4A9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Поп</w:t>
            </w:r>
            <w:proofErr w:type="spellEnd"/>
          </w:p>
          <w:p w14:paraId="611F739A" w14:textId="77777777" w:rsidR="002D24EC" w:rsidRPr="00AA4A9D" w:rsidRDefault="002D24E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404040" w:themeColor="text1" w:themeTint="BF"/>
              </w:rPr>
            </w:pPr>
            <w:proofErr w:type="spellStart"/>
            <w:r w:rsidRPr="00AA4A9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Рок</w:t>
            </w:r>
            <w:proofErr w:type="spellEnd"/>
          </w:p>
          <w:p w14:paraId="0EA2B77C" w14:textId="055E178E" w:rsidR="002D24EC" w:rsidRDefault="002D24E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808080"/>
              </w:rPr>
            </w:pPr>
            <w:proofErr w:type="spellStart"/>
            <w:r w:rsidRPr="00AA4A9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Электронная</w:t>
            </w:r>
            <w:proofErr w:type="spellEnd"/>
            <w:r w:rsidR="00FE3FC2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…</w:t>
            </w:r>
          </w:p>
        </w:tc>
        <w:tc>
          <w:tcPr>
            <w:tcW w:w="39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365D00A" w14:textId="77777777" w:rsidR="002D24EC" w:rsidRDefault="002D24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</w:tr>
      <w:tr w:rsidR="002D24EC" w14:paraId="66C75A33" w14:textId="77777777" w:rsidTr="00697D14">
        <w:tblPrEx>
          <w:tblBorders>
            <w:top w:val="none" w:sz="0" w:space="0" w:color="auto"/>
          </w:tblBorders>
        </w:tblPrEx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0FE12D4" w14:textId="77777777" w:rsidR="002D24EC" w:rsidRDefault="002D24EC" w:rsidP="00697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12.</w:t>
            </w:r>
          </w:p>
        </w:tc>
        <w:tc>
          <w:tcPr>
            <w:tcW w:w="50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E250F14" w14:textId="77777777" w:rsidR="002D24EC" w:rsidRDefault="002D24E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Прочее</w:t>
            </w:r>
            <w:proofErr w:type="spellEnd"/>
            <w:r>
              <w:rPr>
                <w:rFonts w:ascii="Tahoma" w:hAnsi="Tahoma" w:cs="Tahoma"/>
                <w:color w:val="000000"/>
              </w:rPr>
              <w:t>:</w:t>
            </w:r>
          </w:p>
          <w:p w14:paraId="7EC057B7" w14:textId="46F1BDA6" w:rsidR="002D24EC" w:rsidRPr="00AA4A9D" w:rsidRDefault="00AA4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а</w:t>
            </w:r>
            <w:r w:rsidR="002D24EC" w:rsidRPr="00AA4A9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нимация</w:t>
            </w:r>
            <w:proofErr w:type="spellEnd"/>
            <w:r w:rsidR="002D24EC" w:rsidRPr="00AA4A9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слайдшое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,</w:t>
            </w:r>
            <w:r w:rsidR="002D24EC" w:rsidRPr="00AA4A9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 flash, </w:t>
            </w:r>
            <w:proofErr w:type="spellStart"/>
            <w:r w:rsidR="002D24EC" w:rsidRPr="00AA4A9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музыка</w:t>
            </w:r>
            <w:proofErr w:type="spellEnd"/>
            <w:r w:rsidR="002D24EC" w:rsidRPr="00AA4A9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, </w:t>
            </w:r>
            <w:proofErr w:type="spellStart"/>
            <w:r w:rsidR="002D24EC" w:rsidRPr="00AA4A9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заставки</w:t>
            </w:r>
            <w:proofErr w:type="spellEnd"/>
            <w:r w:rsidR="002D24EC" w:rsidRPr="00AA4A9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, </w:t>
            </w:r>
            <w:proofErr w:type="spellStart"/>
            <w:r w:rsidR="002D24EC" w:rsidRPr="00AA4A9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баннеры</w:t>
            </w:r>
            <w:proofErr w:type="spellEnd"/>
            <w:r w:rsidR="002D24EC" w:rsidRPr="00AA4A9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="002D24EC" w:rsidRPr="00AA4A9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или</w:t>
            </w:r>
            <w:proofErr w:type="spellEnd"/>
            <w:r w:rsidR="002D24EC" w:rsidRPr="00AA4A9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="002D24EC" w:rsidRPr="00AA4A9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контекстная</w:t>
            </w:r>
            <w:proofErr w:type="spellEnd"/>
            <w:r w:rsidR="002D24EC" w:rsidRPr="00AA4A9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="002D24EC" w:rsidRPr="00AA4A9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реклама</w:t>
            </w:r>
            <w:proofErr w:type="spellEnd"/>
            <w:r w:rsidR="002D24EC" w:rsidRPr="00AA4A9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39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3F20570" w14:textId="77777777" w:rsidR="002D24EC" w:rsidRDefault="002D24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</w:tr>
      <w:tr w:rsidR="00697D14" w14:paraId="047A1DD4" w14:textId="77777777" w:rsidTr="00697D14">
        <w:tblPrEx>
          <w:tblBorders>
            <w:top w:val="none" w:sz="0" w:space="0" w:color="auto"/>
          </w:tblBorders>
        </w:tblPrEx>
        <w:tc>
          <w:tcPr>
            <w:tcW w:w="9781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AEEF3" w:themeFill="accent5" w:themeFillTint="33"/>
            <w:tcMar>
              <w:top w:w="100" w:type="nil"/>
              <w:right w:w="100" w:type="nil"/>
            </w:tcMar>
            <w:vAlign w:val="center"/>
          </w:tcPr>
          <w:p w14:paraId="08DC3F6E" w14:textId="77777777" w:rsidR="00697D14" w:rsidRPr="000441EF" w:rsidRDefault="00697D14" w:rsidP="000441EF">
            <w:pPr>
              <w:rPr>
                <w:rFonts w:ascii="Myriad Pro" w:hAnsi="Myriad Pro"/>
                <w:b/>
                <w:sz w:val="28"/>
                <w:szCs w:val="28"/>
              </w:rPr>
            </w:pPr>
            <w:r w:rsidRPr="000441EF">
              <w:rPr>
                <w:rFonts w:ascii="Myriad Pro" w:hAnsi="Myriad Pro"/>
                <w:b/>
                <w:sz w:val="28"/>
                <w:szCs w:val="28"/>
              </w:rPr>
              <w:t>ТЕХНИЧЕСКИЕ АСПЕКТЫ</w:t>
            </w:r>
          </w:p>
        </w:tc>
      </w:tr>
      <w:tr w:rsidR="002D24EC" w14:paraId="1CF2ECE8" w14:textId="77777777" w:rsidTr="00697D14">
        <w:tblPrEx>
          <w:tblBorders>
            <w:top w:val="none" w:sz="0" w:space="0" w:color="auto"/>
          </w:tblBorders>
        </w:tblPrEx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BD710B3" w14:textId="77777777" w:rsidR="002D24EC" w:rsidRDefault="002D24EC" w:rsidP="00697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13.</w:t>
            </w:r>
          </w:p>
        </w:tc>
        <w:tc>
          <w:tcPr>
            <w:tcW w:w="50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4A89631" w14:textId="77777777" w:rsidR="002D24EC" w:rsidRDefault="002D24E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Язык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сайта</w:t>
            </w:r>
            <w:proofErr w:type="spellEnd"/>
            <w:r>
              <w:rPr>
                <w:rFonts w:ascii="Tahoma" w:hAnsi="Tahoma" w:cs="Tahoma"/>
                <w:color w:val="000000"/>
              </w:rPr>
              <w:t>:</w:t>
            </w:r>
          </w:p>
          <w:p w14:paraId="3296B69C" w14:textId="77777777" w:rsidR="002D24EC" w:rsidRPr="00AA4A9D" w:rsidRDefault="002D24E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404040" w:themeColor="text1" w:themeTint="BF"/>
              </w:rPr>
            </w:pPr>
            <w:proofErr w:type="spellStart"/>
            <w:r w:rsidRPr="00AA4A9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Русский</w:t>
            </w:r>
            <w:proofErr w:type="spellEnd"/>
          </w:p>
          <w:p w14:paraId="5AE84C39" w14:textId="77777777" w:rsidR="002D24EC" w:rsidRPr="00AA4A9D" w:rsidRDefault="002D24E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404040" w:themeColor="text1" w:themeTint="BF"/>
              </w:rPr>
            </w:pPr>
            <w:proofErr w:type="spellStart"/>
            <w:r w:rsidRPr="00AA4A9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Английский</w:t>
            </w:r>
            <w:proofErr w:type="spellEnd"/>
          </w:p>
          <w:p w14:paraId="1CC10079" w14:textId="77777777" w:rsidR="002D24EC" w:rsidRDefault="002D24E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808080"/>
              </w:rPr>
            </w:pPr>
            <w:proofErr w:type="spellStart"/>
            <w:r w:rsidRPr="00AA4A9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Другой</w:t>
            </w:r>
            <w:proofErr w:type="spellEnd"/>
          </w:p>
        </w:tc>
        <w:tc>
          <w:tcPr>
            <w:tcW w:w="39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33BECA9" w14:textId="77777777" w:rsidR="002D24EC" w:rsidRDefault="002D24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</w:tr>
      <w:tr w:rsidR="002D24EC" w14:paraId="2BE0BFF8" w14:textId="77777777" w:rsidTr="00697D14">
        <w:tblPrEx>
          <w:tblBorders>
            <w:top w:val="none" w:sz="0" w:space="0" w:color="auto"/>
          </w:tblBorders>
        </w:tblPrEx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E774E22" w14:textId="77777777" w:rsidR="002D24EC" w:rsidRDefault="002D24EC" w:rsidP="00697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14.</w:t>
            </w:r>
          </w:p>
        </w:tc>
        <w:tc>
          <w:tcPr>
            <w:tcW w:w="50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1FD3DA0" w14:textId="77777777" w:rsidR="002D24EC" w:rsidRDefault="002D24E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Периодическая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информация</w:t>
            </w:r>
            <w:proofErr w:type="spellEnd"/>
            <w:r>
              <w:rPr>
                <w:rFonts w:ascii="Tahoma" w:hAnsi="Tahoma" w:cs="Tahoma"/>
                <w:color w:val="000000"/>
              </w:rPr>
              <w:t>:</w:t>
            </w:r>
          </w:p>
          <w:p w14:paraId="5B3203B5" w14:textId="77777777" w:rsidR="002D24EC" w:rsidRPr="000441EF" w:rsidRDefault="002D24E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</w:pPr>
            <w:proofErr w:type="spellStart"/>
            <w:r w:rsidRPr="000441EF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Новости</w:t>
            </w:r>
            <w:proofErr w:type="spellEnd"/>
            <w:r w:rsidRPr="000441EF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, </w:t>
            </w:r>
            <w:proofErr w:type="spellStart"/>
            <w:r w:rsidRPr="000441EF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пресс</w:t>
            </w:r>
            <w:r w:rsidRPr="000441EF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>-</w:t>
            </w:r>
            <w:r w:rsidRPr="000441EF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релизы</w:t>
            </w:r>
            <w:proofErr w:type="spellEnd"/>
            <w:r w:rsidRPr="000441EF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, </w:t>
            </w:r>
            <w:proofErr w:type="spellStart"/>
            <w:r w:rsidRPr="000441EF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публикации</w:t>
            </w:r>
            <w:proofErr w:type="spellEnd"/>
            <w:r w:rsidRPr="000441EF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, </w:t>
            </w:r>
            <w:proofErr w:type="spellStart"/>
            <w:r w:rsidRPr="000441EF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новинки</w:t>
            </w:r>
            <w:proofErr w:type="spellEnd"/>
            <w:r w:rsidRPr="000441EF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, </w:t>
            </w:r>
            <w:proofErr w:type="spellStart"/>
            <w:r w:rsidRPr="000441EF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спецпредложения</w:t>
            </w:r>
            <w:proofErr w:type="spellEnd"/>
            <w:r w:rsidRPr="000441EF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, </w:t>
            </w:r>
            <w:proofErr w:type="spellStart"/>
            <w:r w:rsidRPr="000441EF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статьи</w:t>
            </w:r>
            <w:proofErr w:type="spellEnd"/>
            <w:r w:rsidRPr="000441EF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 </w:t>
            </w:r>
            <w:r w:rsidRPr="000441EF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и</w:t>
            </w:r>
            <w:r w:rsidRPr="000441EF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0441EF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тд</w:t>
            </w:r>
            <w:proofErr w:type="spellEnd"/>
            <w:r w:rsidRPr="000441EF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39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8C515C4" w14:textId="77777777" w:rsidR="002D24EC" w:rsidRDefault="002D24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</w:tr>
      <w:tr w:rsidR="002D24EC" w14:paraId="301CF1C0" w14:textId="77777777" w:rsidTr="00697D14">
        <w:tblPrEx>
          <w:tblBorders>
            <w:top w:val="none" w:sz="0" w:space="0" w:color="auto"/>
          </w:tblBorders>
        </w:tblPrEx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83156AC" w14:textId="77777777" w:rsidR="002D24EC" w:rsidRDefault="002D24EC" w:rsidP="00697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15.</w:t>
            </w:r>
          </w:p>
        </w:tc>
        <w:tc>
          <w:tcPr>
            <w:tcW w:w="50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7D6EC8F" w14:textId="77777777" w:rsidR="002D24EC" w:rsidRDefault="002D24E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Каталог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продукции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или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магазин</w:t>
            </w:r>
            <w:proofErr w:type="spellEnd"/>
            <w:r>
              <w:rPr>
                <w:rFonts w:ascii="Tahoma" w:hAnsi="Tahoma" w:cs="Tahoma"/>
                <w:color w:val="000000"/>
              </w:rPr>
              <w:t>:</w:t>
            </w:r>
          </w:p>
          <w:p w14:paraId="1B3E0F41" w14:textId="77777777" w:rsidR="002D24EC" w:rsidRPr="000441EF" w:rsidRDefault="002D24E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</w:pPr>
            <w:proofErr w:type="spellStart"/>
            <w:r w:rsidRPr="000441EF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Продукция</w:t>
            </w:r>
            <w:proofErr w:type="spellEnd"/>
            <w:r w:rsidRPr="000441EF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, </w:t>
            </w:r>
            <w:proofErr w:type="spellStart"/>
            <w:r w:rsidRPr="000441EF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услуги</w:t>
            </w:r>
            <w:proofErr w:type="spellEnd"/>
            <w:r w:rsidRPr="000441EF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, </w:t>
            </w:r>
            <w:proofErr w:type="spellStart"/>
            <w:r w:rsidRPr="000441EF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калькулятор</w:t>
            </w:r>
            <w:proofErr w:type="spellEnd"/>
            <w:r w:rsidRPr="000441EF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0441EF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заказа</w:t>
            </w:r>
            <w:proofErr w:type="spellEnd"/>
            <w:r w:rsidRPr="000441EF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, </w:t>
            </w:r>
            <w:proofErr w:type="spellStart"/>
            <w:r w:rsidRPr="000441EF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выставление</w:t>
            </w:r>
            <w:proofErr w:type="spellEnd"/>
            <w:r w:rsidRPr="000441EF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0441EF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счета</w:t>
            </w:r>
            <w:proofErr w:type="spellEnd"/>
            <w:r w:rsidRPr="000441EF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39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6DBFA45" w14:textId="77777777" w:rsidR="002D24EC" w:rsidRDefault="002D24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</w:tr>
      <w:tr w:rsidR="002D24EC" w14:paraId="54902C36" w14:textId="77777777" w:rsidTr="00697D14">
        <w:tblPrEx>
          <w:tblBorders>
            <w:top w:val="none" w:sz="0" w:space="0" w:color="auto"/>
          </w:tblBorders>
        </w:tblPrEx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1730D91" w14:textId="77777777" w:rsidR="002D24EC" w:rsidRDefault="002D24EC" w:rsidP="00697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16.</w:t>
            </w:r>
          </w:p>
        </w:tc>
        <w:tc>
          <w:tcPr>
            <w:tcW w:w="50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5DC6412" w14:textId="77777777" w:rsidR="002D24EC" w:rsidRDefault="002D24E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Интерактивная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часть</w:t>
            </w:r>
            <w:proofErr w:type="spellEnd"/>
            <w:r>
              <w:rPr>
                <w:rFonts w:ascii="Tahoma" w:hAnsi="Tahoma" w:cs="Tahoma"/>
                <w:color w:val="000000"/>
              </w:rPr>
              <w:t>:</w:t>
            </w:r>
          </w:p>
          <w:p w14:paraId="42F7CBB3" w14:textId="77777777" w:rsidR="002D24EC" w:rsidRPr="000441EF" w:rsidRDefault="002D24E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</w:pPr>
            <w:proofErr w:type="spellStart"/>
            <w:r w:rsidRPr="000441EF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Форма</w:t>
            </w:r>
            <w:proofErr w:type="spellEnd"/>
            <w:r w:rsidRPr="000441EF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0441EF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отправки</w:t>
            </w:r>
            <w:proofErr w:type="spellEnd"/>
            <w:r w:rsidRPr="000441EF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0441EF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письма</w:t>
            </w:r>
            <w:proofErr w:type="spellEnd"/>
            <w:r w:rsidRPr="000441EF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0441EF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или</w:t>
            </w:r>
            <w:proofErr w:type="spellEnd"/>
            <w:r w:rsidRPr="000441EF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0441EF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заявки</w:t>
            </w:r>
            <w:proofErr w:type="spellEnd"/>
            <w:r w:rsidRPr="000441EF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, </w:t>
            </w:r>
            <w:proofErr w:type="spellStart"/>
            <w:r w:rsidRPr="000441EF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форум</w:t>
            </w:r>
            <w:proofErr w:type="spellEnd"/>
            <w:r w:rsidRPr="000441EF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, </w:t>
            </w:r>
            <w:proofErr w:type="spellStart"/>
            <w:r w:rsidRPr="000441EF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гостевая</w:t>
            </w:r>
            <w:proofErr w:type="spellEnd"/>
            <w:r w:rsidRPr="000441EF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0441EF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книга</w:t>
            </w:r>
            <w:proofErr w:type="spellEnd"/>
            <w:r w:rsidRPr="000441EF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, </w:t>
            </w:r>
            <w:proofErr w:type="spellStart"/>
            <w:r w:rsidRPr="000441EF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голосования</w:t>
            </w:r>
            <w:proofErr w:type="spellEnd"/>
            <w:r w:rsidRPr="000441EF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, </w:t>
            </w:r>
            <w:proofErr w:type="spellStart"/>
            <w:r w:rsidRPr="000441EF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опросы</w:t>
            </w:r>
            <w:proofErr w:type="spellEnd"/>
            <w:r w:rsidRPr="000441EF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39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74E5E9B" w14:textId="77777777" w:rsidR="002D24EC" w:rsidRDefault="002D24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</w:tr>
      <w:tr w:rsidR="002D24EC" w14:paraId="485C9716" w14:textId="77777777" w:rsidTr="00697D14">
        <w:tblPrEx>
          <w:tblBorders>
            <w:top w:val="none" w:sz="0" w:space="0" w:color="auto"/>
          </w:tblBorders>
        </w:tblPrEx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9FCED88" w14:textId="77777777" w:rsidR="002D24EC" w:rsidRDefault="002D24EC" w:rsidP="00697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17.</w:t>
            </w:r>
          </w:p>
        </w:tc>
        <w:tc>
          <w:tcPr>
            <w:tcW w:w="50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731530C" w14:textId="77777777" w:rsidR="002D24EC" w:rsidRDefault="002D24E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Закрытые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разделы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сайта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для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ограниченного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доступа</w:t>
            </w:r>
            <w:proofErr w:type="spellEnd"/>
            <w:r>
              <w:rPr>
                <w:rFonts w:ascii="Tahoma" w:hAnsi="Tahoma" w:cs="Tahoma"/>
                <w:color w:val="000000"/>
              </w:rPr>
              <w:t>:</w:t>
            </w:r>
          </w:p>
        </w:tc>
        <w:tc>
          <w:tcPr>
            <w:tcW w:w="39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A4BC8A0" w14:textId="77777777" w:rsidR="002D24EC" w:rsidRDefault="002D24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</w:tr>
      <w:tr w:rsidR="00697D14" w14:paraId="2DD4D919" w14:textId="77777777" w:rsidTr="00697D14">
        <w:tblPrEx>
          <w:tblBorders>
            <w:top w:val="none" w:sz="0" w:space="0" w:color="auto"/>
          </w:tblBorders>
        </w:tblPrEx>
        <w:tc>
          <w:tcPr>
            <w:tcW w:w="9781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AEEF3" w:themeFill="accent5" w:themeFillTint="33"/>
            <w:tcMar>
              <w:top w:w="100" w:type="nil"/>
              <w:right w:w="100" w:type="nil"/>
            </w:tcMar>
            <w:vAlign w:val="center"/>
          </w:tcPr>
          <w:p w14:paraId="231D15AA" w14:textId="77777777" w:rsidR="00697D14" w:rsidRPr="000441EF" w:rsidRDefault="00697D14" w:rsidP="000441EF">
            <w:pPr>
              <w:rPr>
                <w:rFonts w:ascii="Myriad Pro" w:hAnsi="Myriad Pro"/>
                <w:b/>
                <w:sz w:val="28"/>
                <w:szCs w:val="28"/>
              </w:rPr>
            </w:pPr>
            <w:r w:rsidRPr="000441EF">
              <w:rPr>
                <w:rFonts w:ascii="Myriad Pro" w:hAnsi="Myriad Pro"/>
                <w:b/>
                <w:sz w:val="28"/>
                <w:szCs w:val="28"/>
              </w:rPr>
              <w:t xml:space="preserve">ДОПОЛНИТЕЛЬНАЯ ИНФОРМАЦИЯ </w:t>
            </w:r>
          </w:p>
        </w:tc>
      </w:tr>
      <w:tr w:rsidR="002D24EC" w14:paraId="7D89B7DA" w14:textId="77777777" w:rsidTr="00697D14">
        <w:tblPrEx>
          <w:tblBorders>
            <w:top w:val="none" w:sz="0" w:space="0" w:color="auto"/>
          </w:tblBorders>
        </w:tblPrEx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99972B7" w14:textId="77777777" w:rsidR="002D24EC" w:rsidRDefault="002D24EC" w:rsidP="00697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18.</w:t>
            </w:r>
          </w:p>
        </w:tc>
        <w:tc>
          <w:tcPr>
            <w:tcW w:w="50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ED2C020" w14:textId="77777777" w:rsidR="002D24EC" w:rsidRDefault="002D24E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Конкуренты</w:t>
            </w:r>
            <w:proofErr w:type="spellEnd"/>
            <w:r>
              <w:rPr>
                <w:rFonts w:ascii="Tahoma" w:hAnsi="Tahoma" w:cs="Tahoma"/>
                <w:color w:val="000000"/>
              </w:rPr>
              <w:t>:</w:t>
            </w:r>
          </w:p>
          <w:p w14:paraId="2621902D" w14:textId="77777777" w:rsidR="002D24EC" w:rsidRPr="000441EF" w:rsidRDefault="002D24E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</w:pPr>
            <w:proofErr w:type="spellStart"/>
            <w:r w:rsidRPr="000441EF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Лидеры</w:t>
            </w:r>
            <w:proofErr w:type="spellEnd"/>
            <w:r w:rsidRPr="000441EF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0441EF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на</w:t>
            </w:r>
            <w:proofErr w:type="spellEnd"/>
            <w:r w:rsidRPr="000441EF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0441EF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рынке</w:t>
            </w:r>
            <w:proofErr w:type="spellEnd"/>
            <w:r w:rsidRPr="000441EF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, </w:t>
            </w:r>
            <w:proofErr w:type="spellStart"/>
            <w:r w:rsidRPr="000441EF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названия</w:t>
            </w:r>
            <w:proofErr w:type="spellEnd"/>
            <w:r w:rsidRPr="000441EF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0441EF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компаний</w:t>
            </w:r>
            <w:proofErr w:type="spellEnd"/>
            <w:r w:rsidRPr="000441EF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, </w:t>
            </w:r>
            <w:proofErr w:type="spellStart"/>
            <w:r w:rsidRPr="000441EF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сайты</w:t>
            </w:r>
            <w:proofErr w:type="spellEnd"/>
            <w:r w:rsidRPr="000441EF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39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0A4CE42" w14:textId="77777777" w:rsidR="002D24EC" w:rsidRDefault="002D24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</w:tr>
      <w:tr w:rsidR="002D24EC" w14:paraId="553A25B4" w14:textId="77777777" w:rsidTr="00697D14">
        <w:tblPrEx>
          <w:tblBorders>
            <w:top w:val="none" w:sz="0" w:space="0" w:color="auto"/>
          </w:tblBorders>
        </w:tblPrEx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75F2C65" w14:textId="77777777" w:rsidR="002D24EC" w:rsidRDefault="002D24EC" w:rsidP="00697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19.</w:t>
            </w:r>
          </w:p>
        </w:tc>
        <w:tc>
          <w:tcPr>
            <w:tcW w:w="50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26DE939" w14:textId="77777777" w:rsidR="000441EF" w:rsidRDefault="002D24E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Примеры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понравившихся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сайтов</w:t>
            </w:r>
            <w:proofErr w:type="spellEnd"/>
            <w:proofErr w:type="gramStart"/>
            <w:r>
              <w:rPr>
                <w:rFonts w:ascii="Tahoma" w:hAnsi="Tahoma" w:cs="Tahoma"/>
                <w:color w:val="000000"/>
              </w:rPr>
              <w:t>: </w:t>
            </w:r>
            <w:proofErr w:type="gramEnd"/>
          </w:p>
          <w:p w14:paraId="0936DE76" w14:textId="02E1D78B" w:rsidR="002D24EC" w:rsidRPr="000441EF" w:rsidRDefault="002D24E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404040" w:themeColor="text1" w:themeTint="BF"/>
              </w:rPr>
            </w:pPr>
            <w:proofErr w:type="spellStart"/>
            <w:r w:rsidRPr="000441EF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Что</w:t>
            </w:r>
            <w:proofErr w:type="spellEnd"/>
            <w:r w:rsidRPr="000441EF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0441EF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понравилось</w:t>
            </w:r>
            <w:proofErr w:type="spellEnd"/>
            <w:r w:rsidR="000441EF" w:rsidRPr="000441EF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?</w:t>
            </w:r>
            <w:r w:rsidRPr="000441EF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0441EF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цветовое</w:t>
            </w:r>
            <w:proofErr w:type="spellEnd"/>
            <w:r w:rsidRPr="000441EF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0441EF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решение</w:t>
            </w:r>
            <w:proofErr w:type="spellEnd"/>
            <w:r w:rsidRPr="000441EF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, </w:t>
            </w:r>
            <w:proofErr w:type="spellStart"/>
            <w:r w:rsidRPr="000441EF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композиция</w:t>
            </w:r>
            <w:proofErr w:type="spellEnd"/>
            <w:r w:rsidRPr="000441EF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, </w:t>
            </w:r>
            <w:proofErr w:type="spellStart"/>
            <w:r w:rsidRPr="000441EF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подача</w:t>
            </w:r>
            <w:proofErr w:type="spellEnd"/>
            <w:r w:rsidRPr="000441EF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0441EF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информации</w:t>
            </w:r>
            <w:proofErr w:type="spellEnd"/>
            <w:r w:rsidRPr="000441EF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, </w:t>
            </w:r>
            <w:proofErr w:type="spellStart"/>
            <w:r w:rsidRPr="000441EF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запоминаемость</w:t>
            </w:r>
            <w:proofErr w:type="spellEnd"/>
            <w:r w:rsidRPr="000441EF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 </w:t>
            </w:r>
            <w:r w:rsidRPr="000441EF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и</w:t>
            </w:r>
            <w:r w:rsidRPr="000441EF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0441EF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т</w:t>
            </w:r>
            <w:r w:rsidRPr="000441EF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>.</w:t>
            </w:r>
            <w:r w:rsidRPr="000441EF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д</w:t>
            </w:r>
            <w:proofErr w:type="spellEnd"/>
            <w:r w:rsidRPr="000441EF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39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900F816" w14:textId="77777777" w:rsidR="002D24EC" w:rsidRDefault="002D24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</w:tr>
      <w:tr w:rsidR="002D24EC" w14:paraId="14D57753" w14:textId="77777777" w:rsidTr="00697D14">
        <w:tblPrEx>
          <w:tblBorders>
            <w:top w:val="none" w:sz="0" w:space="0" w:color="auto"/>
          </w:tblBorders>
        </w:tblPrEx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2C54FB2" w14:textId="77777777" w:rsidR="002D24EC" w:rsidRDefault="002D24EC" w:rsidP="00697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20.</w:t>
            </w:r>
          </w:p>
        </w:tc>
        <w:tc>
          <w:tcPr>
            <w:tcW w:w="50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68F2951" w14:textId="77777777" w:rsidR="002D24EC" w:rsidRDefault="002D24E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Тексты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сайт</w:t>
            </w:r>
            <w:proofErr w:type="spellEnd"/>
            <w:r>
              <w:rPr>
                <w:rFonts w:ascii="Tahoma" w:hAnsi="Tahoma" w:cs="Tahoma"/>
                <w:color w:val="000000"/>
              </w:rPr>
              <w:t>:</w:t>
            </w:r>
          </w:p>
          <w:p w14:paraId="4D30F778" w14:textId="77777777" w:rsidR="002D24EC" w:rsidRPr="000441EF" w:rsidRDefault="002D24E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404040" w:themeColor="text1" w:themeTint="BF"/>
              </w:rPr>
            </w:pPr>
            <w:proofErr w:type="spellStart"/>
            <w:r w:rsidRPr="000441EF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Предоставляются</w:t>
            </w:r>
            <w:proofErr w:type="spellEnd"/>
            <w:r w:rsidRPr="000441EF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0441EF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заказчиком</w:t>
            </w:r>
            <w:proofErr w:type="spellEnd"/>
            <w:r w:rsidRPr="000441EF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 / </w:t>
            </w:r>
            <w:proofErr w:type="spellStart"/>
            <w:r w:rsidRPr="000441EF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нашим</w:t>
            </w:r>
            <w:proofErr w:type="spellEnd"/>
            <w:r w:rsidRPr="000441EF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0441EF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агентством</w:t>
            </w:r>
            <w:proofErr w:type="spellEnd"/>
          </w:p>
        </w:tc>
        <w:tc>
          <w:tcPr>
            <w:tcW w:w="39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A9297C6" w14:textId="77777777" w:rsidR="002D24EC" w:rsidRDefault="002D24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</w:tr>
      <w:tr w:rsidR="002D24EC" w14:paraId="451CC218" w14:textId="77777777" w:rsidTr="00697D14">
        <w:tblPrEx>
          <w:tblBorders>
            <w:top w:val="none" w:sz="0" w:space="0" w:color="auto"/>
          </w:tblBorders>
        </w:tblPrEx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C4F704F" w14:textId="77777777" w:rsidR="002D24EC" w:rsidRDefault="002D24EC" w:rsidP="00697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21.</w:t>
            </w:r>
          </w:p>
        </w:tc>
        <w:tc>
          <w:tcPr>
            <w:tcW w:w="50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E9479A3" w14:textId="77777777" w:rsidR="002D24EC" w:rsidRDefault="002D24E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Наполнение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сайта</w:t>
            </w:r>
            <w:proofErr w:type="spellEnd"/>
            <w:r>
              <w:rPr>
                <w:rFonts w:ascii="Tahoma" w:hAnsi="Tahoma" w:cs="Tahoma"/>
                <w:color w:val="000000"/>
              </w:rPr>
              <w:t>:</w:t>
            </w:r>
          </w:p>
          <w:p w14:paraId="510B547B" w14:textId="77777777" w:rsidR="002D24EC" w:rsidRPr="000441EF" w:rsidRDefault="002D24E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</w:pPr>
            <w:proofErr w:type="spellStart"/>
            <w:r w:rsidRPr="000441EF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Предоставляются</w:t>
            </w:r>
            <w:proofErr w:type="spellEnd"/>
            <w:r w:rsidRPr="000441EF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0441EF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заказчиком</w:t>
            </w:r>
            <w:proofErr w:type="spellEnd"/>
            <w:r w:rsidRPr="000441EF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 / </w:t>
            </w:r>
            <w:proofErr w:type="spellStart"/>
            <w:r w:rsidRPr="000441EF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нашим</w:t>
            </w:r>
            <w:proofErr w:type="spellEnd"/>
            <w:r w:rsidRPr="000441EF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0441EF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агентством</w:t>
            </w:r>
            <w:proofErr w:type="spellEnd"/>
          </w:p>
        </w:tc>
        <w:tc>
          <w:tcPr>
            <w:tcW w:w="39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AB4CCAC" w14:textId="77777777" w:rsidR="002D24EC" w:rsidRDefault="002D24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</w:tr>
      <w:tr w:rsidR="002D24EC" w14:paraId="29FC356C" w14:textId="77777777" w:rsidTr="00697D14">
        <w:tblPrEx>
          <w:tblBorders>
            <w:top w:val="none" w:sz="0" w:space="0" w:color="auto"/>
          </w:tblBorders>
        </w:tblPrEx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B4EE3DD" w14:textId="77777777" w:rsidR="002D24EC" w:rsidRDefault="002D24EC" w:rsidP="00697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22.</w:t>
            </w:r>
          </w:p>
        </w:tc>
        <w:tc>
          <w:tcPr>
            <w:tcW w:w="50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C888AA0" w14:textId="51F43ED5" w:rsidR="002D24EC" w:rsidRDefault="002D24E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Хостинг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="000441EF">
              <w:rPr>
                <w:rFonts w:ascii="Times New Roman" w:hAnsi="Times New Roman" w:cs="Times New Roman"/>
                <w:color w:val="000000"/>
              </w:rPr>
              <w:t>для</w:t>
            </w:r>
            <w:proofErr w:type="spellEnd"/>
            <w:r w:rsidR="000441E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сайта</w:t>
            </w:r>
            <w:proofErr w:type="spellEnd"/>
          </w:p>
          <w:p w14:paraId="3D3AE0FC" w14:textId="18FA35F2" w:rsidR="002D24EC" w:rsidRPr="000441EF" w:rsidRDefault="000441E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808080"/>
                <w:sz w:val="16"/>
                <w:szCs w:val="16"/>
                <w:lang w:val="ru-RU"/>
              </w:rPr>
            </w:pPr>
            <w:proofErr w:type="spellStart"/>
            <w:r w:rsidRPr="000441EF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Предоставляются</w:t>
            </w:r>
            <w:proofErr w:type="spellEnd"/>
            <w:r w:rsidRPr="000441EF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0441EF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заказчиком</w:t>
            </w:r>
            <w:proofErr w:type="spellEnd"/>
            <w:r w:rsidRPr="000441EF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 / </w:t>
            </w:r>
            <w:proofErr w:type="spellStart"/>
            <w:r w:rsidRPr="000441EF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нашим</w:t>
            </w:r>
            <w:proofErr w:type="spellEnd"/>
            <w:r w:rsidRPr="000441EF"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0441EF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агентством</w:t>
            </w:r>
            <w:proofErr w:type="spellEnd"/>
          </w:p>
        </w:tc>
        <w:tc>
          <w:tcPr>
            <w:tcW w:w="39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6D5FA9E" w14:textId="77777777" w:rsidR="002D24EC" w:rsidRDefault="002D24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</w:tr>
      <w:tr w:rsidR="002D24EC" w14:paraId="030E30F2" w14:textId="77777777" w:rsidTr="00697D14">
        <w:tblPrEx>
          <w:tblBorders>
            <w:top w:val="none" w:sz="0" w:space="0" w:color="auto"/>
          </w:tblBorders>
        </w:tblPrEx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B9A48A6" w14:textId="77777777" w:rsidR="002D24EC" w:rsidRDefault="002D24EC" w:rsidP="00697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23.</w:t>
            </w:r>
          </w:p>
        </w:tc>
        <w:tc>
          <w:tcPr>
            <w:tcW w:w="50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8E1EF07" w14:textId="77777777" w:rsidR="002D24EC" w:rsidRDefault="002D24E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Тип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срочности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проекта</w:t>
            </w:r>
            <w:proofErr w:type="spellEnd"/>
          </w:p>
          <w:p w14:paraId="0E9BE0DF" w14:textId="23EEEE13" w:rsidR="002D24EC" w:rsidRPr="000441EF" w:rsidRDefault="000441E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404040" w:themeColor="text1" w:themeTint="BF"/>
              </w:rPr>
            </w:pPr>
            <w:r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softHyphen/>
            </w:r>
            <w:r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  <w:softHyphen/>
            </w:r>
          </w:p>
        </w:tc>
        <w:tc>
          <w:tcPr>
            <w:tcW w:w="39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D0E9246" w14:textId="77777777" w:rsidR="002D24EC" w:rsidRDefault="002D24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</w:tr>
      <w:tr w:rsidR="002D24EC" w14:paraId="7B885279" w14:textId="77777777" w:rsidTr="00697D14">
        <w:tblPrEx>
          <w:tblBorders>
            <w:top w:val="none" w:sz="0" w:space="0" w:color="auto"/>
          </w:tblBorders>
        </w:tblPrEx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2785927" w14:textId="77777777" w:rsidR="002D24EC" w:rsidRDefault="002D24EC" w:rsidP="00697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24.</w:t>
            </w:r>
          </w:p>
        </w:tc>
        <w:tc>
          <w:tcPr>
            <w:tcW w:w="50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E011192" w14:textId="77777777" w:rsidR="002D24EC" w:rsidRDefault="002D24E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Дополнения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комментарии</w:t>
            </w:r>
            <w:proofErr w:type="spellEnd"/>
            <w:r>
              <w:rPr>
                <w:rFonts w:ascii="Tahoma" w:hAnsi="Tahoma" w:cs="Tahoma"/>
                <w:color w:val="000000"/>
              </w:rPr>
              <w:t>:</w:t>
            </w:r>
          </w:p>
        </w:tc>
        <w:tc>
          <w:tcPr>
            <w:tcW w:w="39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A0C0E2B" w14:textId="77777777" w:rsidR="002D24EC" w:rsidRDefault="002D24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</w:tr>
      <w:tr w:rsidR="00697D14" w14:paraId="61E4768A" w14:textId="77777777" w:rsidTr="00697D14">
        <w:tblPrEx>
          <w:tblBorders>
            <w:top w:val="none" w:sz="0" w:space="0" w:color="auto"/>
          </w:tblBorders>
        </w:tblPrEx>
        <w:tc>
          <w:tcPr>
            <w:tcW w:w="9781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AEEF3" w:themeFill="accent5" w:themeFillTint="33"/>
            <w:tcMar>
              <w:top w:w="100" w:type="nil"/>
              <w:right w:w="100" w:type="nil"/>
            </w:tcMar>
            <w:vAlign w:val="center"/>
          </w:tcPr>
          <w:p w14:paraId="37D0D768" w14:textId="77777777" w:rsidR="00697D14" w:rsidRPr="000441EF" w:rsidRDefault="00697D14" w:rsidP="000441EF">
            <w:pPr>
              <w:rPr>
                <w:rFonts w:ascii="Myriad Pro" w:hAnsi="Myriad Pro"/>
                <w:b/>
                <w:sz w:val="28"/>
                <w:szCs w:val="28"/>
              </w:rPr>
            </w:pPr>
            <w:r w:rsidRPr="000441EF">
              <w:rPr>
                <w:rFonts w:ascii="Myriad Pro" w:hAnsi="Myriad Pro"/>
                <w:b/>
                <w:sz w:val="28"/>
                <w:szCs w:val="28"/>
              </w:rPr>
              <w:t>КОНТАКТНАЯ ИНФОРМАЦИЯ</w:t>
            </w:r>
          </w:p>
        </w:tc>
      </w:tr>
      <w:tr w:rsidR="002D24EC" w14:paraId="1AADFC9F" w14:textId="77777777" w:rsidTr="00697D14">
        <w:tblPrEx>
          <w:tblBorders>
            <w:top w:val="none" w:sz="0" w:space="0" w:color="auto"/>
          </w:tblBorders>
        </w:tblPrEx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4A46A19" w14:textId="77777777" w:rsidR="002D24EC" w:rsidRDefault="002D24EC" w:rsidP="00697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25.</w:t>
            </w:r>
          </w:p>
        </w:tc>
        <w:tc>
          <w:tcPr>
            <w:tcW w:w="50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286EC05" w14:textId="77777777" w:rsidR="002D24EC" w:rsidRDefault="002D24E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Название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компании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адрес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сайта</w:t>
            </w:r>
            <w:proofErr w:type="spellEnd"/>
            <w:r>
              <w:rPr>
                <w:rFonts w:ascii="Tahoma" w:hAnsi="Tahoma" w:cs="Tahoma"/>
                <w:color w:val="000000"/>
              </w:rPr>
              <w:t>:</w:t>
            </w:r>
          </w:p>
        </w:tc>
        <w:tc>
          <w:tcPr>
            <w:tcW w:w="39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D19325E" w14:textId="77777777" w:rsidR="002D24EC" w:rsidRDefault="002D24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</w:tr>
      <w:tr w:rsidR="002D24EC" w14:paraId="76A5FA06" w14:textId="77777777" w:rsidTr="00697D14">
        <w:tblPrEx>
          <w:tblBorders>
            <w:top w:val="none" w:sz="0" w:space="0" w:color="auto"/>
          </w:tblBorders>
        </w:tblPrEx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FC11A46" w14:textId="77777777" w:rsidR="002D24EC" w:rsidRDefault="002D24EC" w:rsidP="00697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26.</w:t>
            </w:r>
          </w:p>
        </w:tc>
        <w:tc>
          <w:tcPr>
            <w:tcW w:w="50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E19B4B3" w14:textId="77777777" w:rsidR="002D24EC" w:rsidRDefault="002D24E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Контактное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лицо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должность</w:t>
            </w:r>
            <w:proofErr w:type="spellEnd"/>
            <w:r>
              <w:rPr>
                <w:rFonts w:ascii="Tahoma" w:hAnsi="Tahoma" w:cs="Tahoma"/>
                <w:color w:val="000000"/>
              </w:rPr>
              <w:t>:</w:t>
            </w:r>
          </w:p>
        </w:tc>
        <w:tc>
          <w:tcPr>
            <w:tcW w:w="39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B36213D" w14:textId="77777777" w:rsidR="002D24EC" w:rsidRDefault="002D24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</w:tr>
      <w:tr w:rsidR="002D24EC" w14:paraId="3DEEB3CB" w14:textId="77777777" w:rsidTr="00697D14"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875A25A" w14:textId="77777777" w:rsidR="002D24EC" w:rsidRDefault="002D24EC" w:rsidP="00697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27.</w:t>
            </w:r>
          </w:p>
        </w:tc>
        <w:tc>
          <w:tcPr>
            <w:tcW w:w="50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3E23F5F" w14:textId="77777777" w:rsidR="002D24EC" w:rsidRDefault="002D24E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Телефон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ahoma" w:hAnsi="Tahoma" w:cs="Tahoma"/>
                <w:color w:val="000000"/>
              </w:rPr>
              <w:t xml:space="preserve"> e-mail:</w:t>
            </w:r>
          </w:p>
        </w:tc>
        <w:tc>
          <w:tcPr>
            <w:tcW w:w="39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9A5EFD7" w14:textId="77777777" w:rsidR="002D24EC" w:rsidRDefault="002D24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</w:tr>
    </w:tbl>
    <w:p w14:paraId="09743E6D" w14:textId="77777777" w:rsidR="002D24EC" w:rsidRDefault="002D24EC" w:rsidP="002D24E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4B8BA09B" w14:textId="77777777" w:rsidR="002D24EC" w:rsidRDefault="002D24EC" w:rsidP="002D24E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469D3F50" w14:textId="77777777" w:rsidR="002D24EC" w:rsidRDefault="002D24EC" w:rsidP="002D24E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1992B436" w14:textId="77777777" w:rsidR="002D24EC" w:rsidRDefault="002D24EC" w:rsidP="002D24E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2C182E6C" w14:textId="182062D2" w:rsidR="002D24EC" w:rsidRDefault="002D24EC" w:rsidP="002D24E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36B99E8E" w14:textId="77777777" w:rsidR="002D24EC" w:rsidRDefault="002D24EC" w:rsidP="002D24E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0A0485B5" w14:textId="77777777" w:rsidR="002D24EC" w:rsidRDefault="002D24EC" w:rsidP="002D24E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6A8A153E" w14:textId="79A8EF99" w:rsidR="002D24EC" w:rsidRDefault="002D24EC" w:rsidP="002D24E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4E5DD6F8" w14:textId="77777777" w:rsidR="002D24EC" w:rsidRDefault="002D24EC" w:rsidP="00AB1BD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010CD412" w14:textId="07BDED14" w:rsidR="002D24EC" w:rsidRDefault="00195AE9" w:rsidP="00AB1BD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LOCO.RU</w:t>
      </w:r>
    </w:p>
    <w:p w14:paraId="6B183589" w14:textId="720FBEE1" w:rsidR="00AB1BD2" w:rsidRPr="00AB1BD2" w:rsidRDefault="00AB1BD2" w:rsidP="00AB1BD2">
      <w:pPr>
        <w:jc w:val="center"/>
        <w:rPr>
          <w:rFonts w:ascii="Times" w:eastAsia="Times New Roman" w:hAnsi="Times" w:cs="Times New Roman"/>
          <w:sz w:val="20"/>
          <w:szCs w:val="20"/>
        </w:rPr>
      </w:pPr>
      <w:proofErr w:type="spellStart"/>
      <w:r>
        <w:rPr>
          <w:rFonts w:ascii="Myriad Pro" w:eastAsia="Times New Roman" w:hAnsi="Myriad Pro" w:cs="Times New Roman"/>
          <w:i/>
          <w:iCs/>
          <w:color w:val="808080" w:themeColor="background1" w:themeShade="80"/>
          <w:spacing w:val="15"/>
          <w:sz w:val="23"/>
          <w:szCs w:val="23"/>
          <w:shd w:val="clear" w:color="auto" w:fill="FFFFFF"/>
        </w:rPr>
        <w:t>Движение</w:t>
      </w:r>
      <w:proofErr w:type="spellEnd"/>
      <w:r>
        <w:rPr>
          <w:rFonts w:ascii="Myriad Pro" w:eastAsia="Times New Roman" w:hAnsi="Myriad Pro" w:cs="Times New Roman"/>
          <w:i/>
          <w:iCs/>
          <w:color w:val="808080" w:themeColor="background1" w:themeShade="80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yriad Pro" w:eastAsia="Times New Roman" w:hAnsi="Myriad Pro" w:cs="Times New Roman"/>
          <w:i/>
          <w:iCs/>
          <w:color w:val="808080" w:themeColor="background1" w:themeShade="80"/>
          <w:spacing w:val="15"/>
          <w:sz w:val="23"/>
          <w:szCs w:val="23"/>
          <w:shd w:val="clear" w:color="auto" w:fill="FFFFFF"/>
        </w:rPr>
        <w:t>жизни</w:t>
      </w:r>
      <w:proofErr w:type="spellEnd"/>
      <w:r>
        <w:rPr>
          <w:rFonts w:ascii="Myriad Pro" w:eastAsia="Times New Roman" w:hAnsi="Myriad Pro" w:cs="Times New Roman"/>
          <w:i/>
          <w:iCs/>
          <w:color w:val="808080" w:themeColor="background1" w:themeShade="80"/>
          <w:spacing w:val="15"/>
          <w:sz w:val="23"/>
          <w:szCs w:val="23"/>
          <w:shd w:val="clear" w:color="auto" w:fill="FFFFFF"/>
        </w:rPr>
        <w:t xml:space="preserve"> к </w:t>
      </w:r>
      <w:proofErr w:type="spellStart"/>
      <w:r>
        <w:rPr>
          <w:rFonts w:ascii="Myriad Pro" w:eastAsia="Times New Roman" w:hAnsi="Myriad Pro" w:cs="Times New Roman"/>
          <w:i/>
          <w:iCs/>
          <w:color w:val="808080" w:themeColor="background1" w:themeShade="80"/>
          <w:spacing w:val="15"/>
          <w:sz w:val="23"/>
          <w:szCs w:val="23"/>
          <w:shd w:val="clear" w:color="auto" w:fill="FFFFFF"/>
        </w:rPr>
        <w:t>качеству</w:t>
      </w:r>
      <w:proofErr w:type="spellEnd"/>
    </w:p>
    <w:p w14:paraId="64306033" w14:textId="20CF9FF5" w:rsidR="00906B1B" w:rsidRPr="00906B1B" w:rsidRDefault="00906B1B" w:rsidP="00906B1B">
      <w:pPr>
        <w:jc w:val="center"/>
        <w:rPr>
          <w:rFonts w:ascii="Times" w:eastAsia="Times New Roman" w:hAnsi="Times" w:cs="Times New Roman"/>
          <w:color w:val="808080" w:themeColor="background1" w:themeShade="80"/>
          <w:sz w:val="20"/>
          <w:szCs w:val="20"/>
        </w:rPr>
      </w:pPr>
    </w:p>
    <w:p w14:paraId="2EE75E12" w14:textId="58383F89" w:rsidR="00660CE4" w:rsidRDefault="00AB1BD2"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 wp14:anchorId="3A1E7135" wp14:editId="17200D12">
            <wp:simplePos x="0" y="0"/>
            <wp:positionH relativeFrom="column">
              <wp:posOffset>2171700</wp:posOffset>
            </wp:positionH>
            <wp:positionV relativeFrom="paragraph">
              <wp:posOffset>1145540</wp:posOffset>
            </wp:positionV>
            <wp:extent cx="1206500" cy="254000"/>
            <wp:effectExtent l="0" t="0" r="12700" b="0"/>
            <wp:wrapNone/>
            <wp:docPr id="1" name="Picture 1" descr="Macintosh HD:private:var:folders:5j:tf5rc3fj3sqcm9q5q8495csw0000gn:T:TemporaryItems:lo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5j:tf5rc3fj3sqcm9q5q8495csw0000gn:T:TemporaryItems:loc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0CE4" w:rsidSect="00697D14">
      <w:pgSz w:w="12240" w:h="15840"/>
      <w:pgMar w:top="851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EC"/>
    <w:rsid w:val="000441EF"/>
    <w:rsid w:val="00195AE9"/>
    <w:rsid w:val="00214D49"/>
    <w:rsid w:val="002D24EC"/>
    <w:rsid w:val="002F107C"/>
    <w:rsid w:val="002F6F69"/>
    <w:rsid w:val="006226DC"/>
    <w:rsid w:val="00660CE4"/>
    <w:rsid w:val="00670544"/>
    <w:rsid w:val="00697D14"/>
    <w:rsid w:val="007F4F7D"/>
    <w:rsid w:val="00906B1B"/>
    <w:rsid w:val="00AA4A9D"/>
    <w:rsid w:val="00AB1BD2"/>
    <w:rsid w:val="00DA1A35"/>
    <w:rsid w:val="00FE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1305]"/>
    </o:shapedefaults>
    <o:shapelayout v:ext="edit">
      <o:idmap v:ext="edit" data="1"/>
    </o:shapelayout>
  </w:shapeDefaults>
  <w:decimalSymbol w:val=","/>
  <w:listSeparator w:val=";"/>
  <w14:docId w14:val="2B0E7C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4D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4D4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14D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4D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D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D1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4D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4D4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14D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4D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D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D1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84377A-DD48-3B4A-92C6-51C07D2B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3</Pages>
  <Words>402</Words>
  <Characters>2770</Characters>
  <Application>Microsoft Macintosh Word</Application>
  <DocSecurity>0</DocSecurity>
  <Lines>277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loco.ru</Company>
  <LinksUpToDate>false</LinksUpToDate>
  <CharactersWithSpaces>3028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Исаев</dc:creator>
  <cp:keywords/>
  <dc:description/>
  <cp:lastModifiedBy>Саша Исаев</cp:lastModifiedBy>
  <cp:revision>7</cp:revision>
  <cp:lastPrinted>2014-10-01T07:07:00Z</cp:lastPrinted>
  <dcterms:created xsi:type="dcterms:W3CDTF">2014-09-30T16:09:00Z</dcterms:created>
  <dcterms:modified xsi:type="dcterms:W3CDTF">2014-10-01T11:18:00Z</dcterms:modified>
  <cp:category/>
</cp:coreProperties>
</file>